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30E94" w14:textId="2118DDC5" w:rsidR="00C247E7" w:rsidRPr="00664C4A" w:rsidRDefault="00664C4A" w:rsidP="00664C4A">
      <w:pPr>
        <w:pStyle w:val="Intern"/>
        <w:framePr w:w="9809" w:wrap="around" w:x="1457" w:y="659"/>
        <w:tabs>
          <w:tab w:val="clear" w:pos="7938"/>
          <w:tab w:val="left" w:pos="7655"/>
        </w:tabs>
        <w:ind w:right="-13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C8164E" w:rsidRPr="00C8164E">
        <w:rPr>
          <w:rFonts w:ascii="Arial" w:hAnsi="Arial" w:cs="Arial"/>
          <w:szCs w:val="24"/>
          <w:highlight w:val="lightGray"/>
        </w:rPr>
        <w:fldChar w:fldCharType="begin">
          <w:ffData>
            <w:name w:val=""/>
            <w:enabled/>
            <w:calcOnExit w:val="0"/>
            <w:statusText w:type="text" w:val="Name Polizeibehörde"/>
            <w:textInput>
              <w:default w:val="Ort"/>
            </w:textInput>
          </w:ffData>
        </w:fldChar>
      </w:r>
      <w:r w:rsidR="00C8164E" w:rsidRPr="00C8164E">
        <w:rPr>
          <w:rFonts w:ascii="Arial" w:hAnsi="Arial" w:cs="Arial"/>
          <w:szCs w:val="24"/>
          <w:highlight w:val="lightGray"/>
        </w:rPr>
        <w:instrText xml:space="preserve"> FORMTEXT </w:instrText>
      </w:r>
      <w:r w:rsidR="00C8164E" w:rsidRPr="00C8164E">
        <w:rPr>
          <w:rFonts w:ascii="Arial" w:hAnsi="Arial" w:cs="Arial"/>
          <w:szCs w:val="24"/>
          <w:highlight w:val="lightGray"/>
        </w:rPr>
      </w:r>
      <w:r w:rsidR="00C8164E" w:rsidRPr="00C8164E">
        <w:rPr>
          <w:rFonts w:ascii="Arial" w:hAnsi="Arial" w:cs="Arial"/>
          <w:szCs w:val="24"/>
          <w:highlight w:val="lightGray"/>
        </w:rPr>
        <w:fldChar w:fldCharType="separate"/>
      </w:r>
      <w:bookmarkStart w:id="0" w:name="_GoBack"/>
      <w:r w:rsidR="00C8164E" w:rsidRPr="00C8164E">
        <w:rPr>
          <w:rFonts w:ascii="Arial" w:hAnsi="Arial" w:cs="Arial"/>
          <w:noProof/>
          <w:szCs w:val="24"/>
          <w:highlight w:val="lightGray"/>
        </w:rPr>
        <w:t>Ort</w:t>
      </w:r>
      <w:bookmarkEnd w:id="0"/>
      <w:r w:rsidR="00C8164E" w:rsidRPr="00C8164E">
        <w:rPr>
          <w:rFonts w:ascii="Arial" w:hAnsi="Arial" w:cs="Arial"/>
          <w:szCs w:val="24"/>
          <w:highlight w:val="lightGray"/>
        </w:rPr>
        <w:fldChar w:fldCharType="end"/>
      </w:r>
      <w:r w:rsidRPr="00664C4A">
        <w:rPr>
          <w:rFonts w:ascii="Arial" w:hAnsi="Arial" w:cs="Arial"/>
          <w:sz w:val="22"/>
        </w:rPr>
        <w:t>,</w:t>
      </w:r>
      <w:r w:rsidR="005D6248">
        <w:rPr>
          <w:rFonts w:ascii="Arial" w:hAnsi="Arial" w:cs="Arial"/>
          <w:sz w:val="22"/>
        </w:rPr>
        <w:t xml:space="preserve"> den</w:t>
      </w:r>
      <w:r w:rsidRPr="00664C4A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lightGray"/>
          </w:rPr>
          <w:id w:val="1426693659"/>
          <w:placeholder>
            <w:docPart w:val="6E95220B019C4B0A9C4F95FA7040AC61"/>
          </w:placeholder>
          <w:date w:fullDate="2023-11-1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F1E06">
            <w:rPr>
              <w:rFonts w:ascii="Arial" w:hAnsi="Arial" w:cs="Arial"/>
              <w:sz w:val="22"/>
              <w:szCs w:val="22"/>
              <w:highlight w:val="lightGray"/>
            </w:rPr>
            <w:t>10.11.2023</w:t>
          </w:r>
        </w:sdtContent>
      </w:sdt>
    </w:p>
    <w:p w14:paraId="4812F5AB" w14:textId="77777777" w:rsidR="00C247E7" w:rsidRPr="00C247E7" w:rsidRDefault="00C247E7" w:rsidP="00664C4A">
      <w:pPr>
        <w:pStyle w:val="Intern"/>
        <w:framePr w:w="9809" w:wrap="around" w:x="1457" w:y="659"/>
        <w:tabs>
          <w:tab w:val="clear" w:pos="7938"/>
          <w:tab w:val="left" w:pos="7655"/>
        </w:tabs>
        <w:ind w:right="-135"/>
        <w:rPr>
          <w:rFonts w:ascii="Arial" w:hAnsi="Arial" w:cs="Arial"/>
          <w:sz w:val="22"/>
          <w:szCs w:val="22"/>
        </w:rPr>
      </w:pPr>
      <w:r w:rsidRPr="00C247E7">
        <w:rPr>
          <w:rFonts w:ascii="Arial" w:hAnsi="Arial" w:cs="Arial"/>
          <w:sz w:val="22"/>
        </w:rPr>
        <w:tab/>
      </w:r>
      <w:bookmarkStart w:id="1" w:name="Durchwahlintern"/>
      <w:bookmarkStart w:id="2" w:name="Bearbeiterintern"/>
      <w:bookmarkEnd w:id="1"/>
      <w:bookmarkEnd w:id="2"/>
      <w:r>
        <w:rPr>
          <w:rFonts w:ascii="Arial" w:hAnsi="Arial" w:cs="Arial"/>
          <w:sz w:val="22"/>
        </w:rPr>
        <w:tab/>
      </w:r>
    </w:p>
    <w:p w14:paraId="1A6779EA" w14:textId="77777777" w:rsidR="00C247E7" w:rsidRPr="00C247E7" w:rsidRDefault="00C247E7" w:rsidP="00664C4A">
      <w:pPr>
        <w:pStyle w:val="Intern"/>
        <w:framePr w:w="9809" w:wrap="around" w:x="1457" w:y="659"/>
        <w:tabs>
          <w:tab w:val="clear" w:pos="6237"/>
          <w:tab w:val="clear" w:pos="7938"/>
          <w:tab w:val="left" w:pos="7655"/>
        </w:tabs>
        <w:ind w:right="606"/>
        <w:jc w:val="right"/>
        <w:rPr>
          <w:rFonts w:ascii="Arial" w:hAnsi="Arial" w:cs="Arial"/>
          <w:vanish/>
          <w:sz w:val="22"/>
          <w:szCs w:val="22"/>
        </w:rPr>
      </w:pPr>
      <w:r w:rsidRPr="00C247E7">
        <w:rPr>
          <w:rFonts w:ascii="Arial" w:hAnsi="Arial" w:cs="Arial"/>
          <w:sz w:val="22"/>
          <w:szCs w:val="22"/>
        </w:rPr>
        <w:tab/>
      </w:r>
      <w:bookmarkStart w:id="3" w:name="DateinameIntern"/>
      <w:bookmarkEnd w:id="3"/>
    </w:p>
    <w:p w14:paraId="0EBCC2DA" w14:textId="77777777" w:rsidR="006C2C33" w:rsidRPr="00C247E7" w:rsidRDefault="006C2C33" w:rsidP="006C2C33">
      <w:pPr>
        <w:pStyle w:val="anschrift"/>
        <w:framePr w:w="0" w:hSpace="0" w:wrap="auto" w:vAnchor="margin" w:hAnchor="text" w:xAlign="left" w:yAlign="inline"/>
        <w:widowControl/>
        <w:jc w:val="left"/>
        <w:rPr>
          <w:rFonts w:cs="Arial"/>
          <w:sz w:val="2"/>
          <w:szCs w:val="2"/>
        </w:rPr>
      </w:pPr>
    </w:p>
    <w:p w14:paraId="7A8BEB8D" w14:textId="77777777" w:rsidR="006C2C33" w:rsidRPr="00C247E7" w:rsidRDefault="00664C4A" w:rsidP="00C247E7">
      <w:pPr>
        <w:pStyle w:val="Adresse"/>
        <w:framePr w:w="9367" w:hSpace="142" w:wrap="around" w:vAnchor="page" w:hAnchor="text" w:y="256"/>
        <w:widowControl/>
        <w:rPr>
          <w:rFonts w:cs="Arial"/>
          <w:sz w:val="15"/>
        </w:rPr>
      </w:pPr>
      <w:r w:rsidRPr="00C247E7">
        <w:rPr>
          <w:rFonts w:cs="Arial"/>
          <w:sz w:val="15"/>
        </w:rPr>
        <w:t xml:space="preserve"> </w:t>
      </w:r>
    </w:p>
    <w:p w14:paraId="64D86F90" w14:textId="77777777" w:rsidR="00607011" w:rsidRPr="00C247E7" w:rsidRDefault="00607011" w:rsidP="006C2C33">
      <w:pPr>
        <w:pStyle w:val="anschrift"/>
        <w:framePr w:w="0" w:hSpace="0" w:wrap="auto" w:vAnchor="margin" w:hAnchor="text" w:xAlign="left" w:yAlign="inline"/>
        <w:widowControl/>
        <w:jc w:val="left"/>
        <w:rPr>
          <w:rFonts w:cs="Arial"/>
          <w:sz w:val="4"/>
          <w:szCs w:val="4"/>
        </w:rPr>
      </w:pPr>
    </w:p>
    <w:tbl>
      <w:tblPr>
        <w:tblW w:w="10421" w:type="dxa"/>
        <w:tblInd w:w="-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"/>
        <w:gridCol w:w="4820"/>
        <w:gridCol w:w="4887"/>
        <w:gridCol w:w="357"/>
      </w:tblGrid>
      <w:tr w:rsidR="00002144" w:rsidRPr="00C247E7" w14:paraId="401C5911" w14:textId="77777777">
        <w:tc>
          <w:tcPr>
            <w:tcW w:w="357" w:type="dxa"/>
          </w:tcPr>
          <w:p w14:paraId="5E3CE484" w14:textId="77777777" w:rsidR="00002144" w:rsidRPr="00C247E7" w:rsidRDefault="00002144">
            <w:pPr>
              <w:pStyle w:val="Leiste"/>
              <w:framePr w:w="0" w:hRule="auto" w:hSpace="0" w:wrap="auto" w:vAnchor="margin" w:hAnchor="text" w:xAlign="left" w:yAlign="inline"/>
              <w:widowControl/>
              <w:rPr>
                <w:rFonts w:cs="Arial"/>
              </w:rPr>
            </w:pPr>
            <w:bookmarkStart w:id="4" w:name="Kopf"/>
            <w:bookmarkEnd w:id="4"/>
          </w:p>
        </w:tc>
        <w:tc>
          <w:tcPr>
            <w:tcW w:w="4820" w:type="dxa"/>
          </w:tcPr>
          <w:p w14:paraId="611789CC" w14:textId="77777777" w:rsidR="00002144" w:rsidRPr="00C247E7" w:rsidRDefault="00002144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left" w:pos="1773"/>
              </w:tabs>
              <w:ind w:right="72"/>
              <w:rPr>
                <w:rFonts w:cs="Arial"/>
                <w:sz w:val="24"/>
              </w:rPr>
            </w:pPr>
          </w:p>
        </w:tc>
        <w:tc>
          <w:tcPr>
            <w:tcW w:w="5244" w:type="dxa"/>
            <w:gridSpan w:val="2"/>
          </w:tcPr>
          <w:p w14:paraId="5F0E3BE3" w14:textId="77777777" w:rsidR="00002144" w:rsidRPr="00C247E7" w:rsidRDefault="00002144" w:rsidP="00C247E7">
            <w:pPr>
              <w:pStyle w:val="Leiste"/>
              <w:framePr w:wrap="auto"/>
              <w:rPr>
                <w:rFonts w:cs="Arial"/>
              </w:rPr>
            </w:pPr>
          </w:p>
        </w:tc>
      </w:tr>
      <w:tr w:rsidR="007F1E06" w:rsidRPr="00C247E7" w14:paraId="3B593B29" w14:textId="77777777" w:rsidTr="00C247E7">
        <w:trPr>
          <w:gridAfter w:val="1"/>
          <w:wAfter w:w="357" w:type="dxa"/>
        </w:trPr>
        <w:tc>
          <w:tcPr>
            <w:tcW w:w="10064" w:type="dxa"/>
            <w:gridSpan w:val="3"/>
          </w:tcPr>
          <w:p w14:paraId="6580C5F3" w14:textId="77777777" w:rsidR="007F1E06" w:rsidRDefault="007F1E06" w:rsidP="00C247E7">
            <w:pPr>
              <w:pStyle w:val="Adresse"/>
              <w:rPr>
                <w:rFonts w:cs="Arial"/>
                <w:b/>
              </w:rPr>
            </w:pPr>
            <w:bookmarkStart w:id="5" w:name="Adresse"/>
            <w:bookmarkStart w:id="6" w:name="Intern" w:colFirst="1" w:colLast="1"/>
            <w:bookmarkEnd w:id="5"/>
            <w:r>
              <w:rPr>
                <w:rFonts w:cs="Arial"/>
                <w:b/>
              </w:rPr>
              <w:t xml:space="preserve">Einzureichende Informationen </w:t>
            </w:r>
            <w:r w:rsidRPr="00664C4A">
              <w:rPr>
                <w:rFonts w:cs="Arial"/>
                <w:b/>
              </w:rPr>
              <w:t xml:space="preserve">zum Antrag der </w:t>
            </w:r>
            <w:r>
              <w:rPr>
                <w:rFonts w:cs="Arial"/>
                <w:b/>
              </w:rPr>
              <w:t>Ordnungsbehörde der</w:t>
            </w:r>
          </w:p>
          <w:p w14:paraId="1836DDF6" w14:textId="77777777" w:rsidR="007F1E06" w:rsidRPr="00664C4A" w:rsidRDefault="007F1E06" w:rsidP="00C247E7">
            <w:pPr>
              <w:pStyle w:val="Adresse"/>
              <w:rPr>
                <w:rFonts w:cs="Arial"/>
              </w:rPr>
            </w:pPr>
            <w:r w:rsidRPr="00664C4A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helpText w:type="text" w:val="Name der Kommune"/>
                  <w:statusText w:type="text" w:val="Name der Kommune"/>
                  <w:textInput>
                    <w:default w:val="Name der Kommune"/>
                  </w:textInput>
                </w:ffData>
              </w:fldChar>
            </w:r>
            <w:bookmarkStart w:id="7" w:name="Text1"/>
            <w:r w:rsidRPr="00664C4A">
              <w:rPr>
                <w:rFonts w:cs="Arial"/>
                <w:b/>
              </w:rPr>
              <w:instrText xml:space="preserve"> FORMTEXT </w:instrText>
            </w:r>
            <w:r w:rsidRPr="00664C4A">
              <w:rPr>
                <w:rFonts w:cs="Arial"/>
                <w:b/>
              </w:rPr>
            </w:r>
            <w:r w:rsidRPr="00664C4A">
              <w:rPr>
                <w:rFonts w:cs="Arial"/>
                <w:b/>
              </w:rPr>
              <w:fldChar w:fldCharType="separate"/>
            </w:r>
            <w:r w:rsidRPr="00664C4A">
              <w:rPr>
                <w:rFonts w:cs="Arial"/>
                <w:b/>
                <w:noProof/>
              </w:rPr>
              <w:t>Name der Kommune</w:t>
            </w:r>
            <w:r w:rsidRPr="00664C4A">
              <w:rPr>
                <w:rFonts w:cs="Arial"/>
                <w:b/>
              </w:rPr>
              <w:fldChar w:fldCharType="end"/>
            </w:r>
            <w:bookmarkEnd w:id="7"/>
            <w:r w:rsidRPr="00664C4A">
              <w:rPr>
                <w:rFonts w:cs="Arial"/>
                <w:b/>
              </w:rPr>
              <w:t xml:space="preserve"> zur Teilnahme am BOS - Digitalfunk</w:t>
            </w:r>
            <w:r w:rsidRPr="00664C4A">
              <w:rPr>
                <w:rFonts w:cs="Arial"/>
              </w:rPr>
              <w:t xml:space="preserve"> </w:t>
            </w:r>
          </w:p>
          <w:p w14:paraId="0BEDE250" w14:textId="77777777" w:rsidR="007F1E06" w:rsidRPr="00664C4A" w:rsidRDefault="007F1E06" w:rsidP="00C247E7">
            <w:pPr>
              <w:pStyle w:val="Adresse"/>
              <w:rPr>
                <w:rFonts w:cs="Arial"/>
              </w:rPr>
            </w:pPr>
          </w:p>
          <w:tbl>
            <w:tblPr>
              <w:tblStyle w:val="Tabellenraster"/>
              <w:tblpPr w:leftFromText="141" w:rightFromText="141" w:vertAnchor="text" w:horzAnchor="margin" w:tblpX="-2431" w:tblpY="183"/>
              <w:tblOverlap w:val="never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6096"/>
            </w:tblGrid>
            <w:tr w:rsidR="007F1E06" w:rsidRPr="00664C4A" w14:paraId="727CCA66" w14:textId="77777777" w:rsidTr="00EF744F">
              <w:trPr>
                <w:trHeight w:val="591"/>
              </w:trPr>
              <w:tc>
                <w:tcPr>
                  <w:tcW w:w="3397" w:type="dxa"/>
                </w:tcPr>
                <w:p w14:paraId="400FD687" w14:textId="77777777" w:rsidR="007F1E06" w:rsidRPr="007F1E06" w:rsidRDefault="007F1E06" w:rsidP="00A91F48">
                  <w:pPr>
                    <w:pStyle w:val="Leiste"/>
                    <w:framePr w:w="0" w:hRule="auto" w:hSpace="0" w:wrap="auto" w:vAnchor="margin" w:hAnchor="text" w:xAlign="left" w:yAlign="inline"/>
                    <w:widowControl/>
                    <w:ind w:left="29"/>
                    <w:rPr>
                      <w:rFonts w:cs="Arial"/>
                      <w:sz w:val="22"/>
                      <w:szCs w:val="24"/>
                    </w:rPr>
                  </w:pPr>
                  <w:r w:rsidRPr="007F1E06">
                    <w:rPr>
                      <w:rFonts w:cs="Arial"/>
                      <w:sz w:val="22"/>
                      <w:szCs w:val="24"/>
                    </w:rPr>
                    <w:t>Bezug zur Anerkennungsrichtlinie</w:t>
                  </w:r>
                </w:p>
              </w:tc>
              <w:tc>
                <w:tcPr>
                  <w:tcW w:w="6096" w:type="dxa"/>
                  <w:vAlign w:val="center"/>
                </w:tcPr>
                <w:p w14:paraId="3AA5CD1D" w14:textId="77777777" w:rsidR="007F1E06" w:rsidRPr="007F1E06" w:rsidRDefault="007F1E06" w:rsidP="00664C4A">
                  <w:pPr>
                    <w:pStyle w:val="Leiste"/>
                    <w:framePr w:w="0" w:hRule="auto" w:hSpace="0" w:wrap="auto" w:vAnchor="margin" w:hAnchor="text" w:xAlign="left" w:yAlign="inline"/>
                    <w:widowControl/>
                    <w:ind w:left="32" w:hanging="32"/>
                    <w:jc w:val="both"/>
                    <w:rPr>
                      <w:rFonts w:cs="Arial"/>
                      <w:sz w:val="22"/>
                      <w:szCs w:val="24"/>
                    </w:rPr>
                  </w:pPr>
                  <w:r w:rsidRPr="007F1E06">
                    <w:rPr>
                      <w:rFonts w:cs="Arial"/>
                      <w:sz w:val="22"/>
                      <w:szCs w:val="24"/>
                    </w:rPr>
                    <w:t>Teilnahme am BOS-Digitalfunk nach § 4 Abs. 2 Nr. 4:</w:t>
                  </w:r>
                </w:p>
                <w:p w14:paraId="05BAA3BC" w14:textId="77777777" w:rsidR="007F1E06" w:rsidRPr="007F1E06" w:rsidRDefault="007F1E06" w:rsidP="00664C4A">
                  <w:pPr>
                    <w:pStyle w:val="Leiste"/>
                    <w:framePr w:w="0" w:hRule="auto" w:hSpace="0" w:wrap="auto" w:vAnchor="margin" w:hAnchor="text" w:xAlign="left" w:yAlign="inline"/>
                    <w:widowControl/>
                    <w:ind w:left="32" w:hanging="32"/>
                    <w:jc w:val="both"/>
                    <w:rPr>
                      <w:rFonts w:cs="Arial"/>
                      <w:sz w:val="22"/>
                      <w:szCs w:val="24"/>
                    </w:rPr>
                  </w:pPr>
                </w:p>
                <w:p w14:paraId="642820BC" w14:textId="77777777" w:rsidR="007F1E06" w:rsidRPr="007F1E06" w:rsidRDefault="007F1E06" w:rsidP="00664C4A">
                  <w:pPr>
                    <w:pStyle w:val="Leiste"/>
                    <w:framePr w:w="0" w:hRule="auto" w:hSpace="0" w:wrap="auto" w:vAnchor="margin" w:hAnchor="text" w:xAlign="left" w:yAlign="inline"/>
                    <w:widowControl/>
                    <w:ind w:left="32" w:hanging="32"/>
                    <w:jc w:val="both"/>
                    <w:rPr>
                      <w:rFonts w:cs="Arial"/>
                      <w:sz w:val="22"/>
                      <w:szCs w:val="24"/>
                    </w:rPr>
                  </w:pPr>
                  <w:r w:rsidRPr="007F1E06">
                    <w:rPr>
                      <w:rFonts w:cs="Arial"/>
                      <w:sz w:val="22"/>
                      <w:szCs w:val="24"/>
                    </w:rPr>
                    <w:t>„[…]Verwaltungshelfer, für die die Notwendigkeit besteht, dauerhaft mit einem der Berechtigten nach Absatz 1 Nr. 1 bis 6 oder Absatz 2 Nr. 1 bis 3 über den Digitalfunk zusammenzuarbeiten.“</w:t>
                  </w:r>
                </w:p>
              </w:tc>
            </w:tr>
            <w:tr w:rsidR="007F1E06" w:rsidRPr="00664C4A" w14:paraId="1F93BEE5" w14:textId="77777777" w:rsidTr="00EF744F">
              <w:trPr>
                <w:trHeight w:val="591"/>
              </w:trPr>
              <w:tc>
                <w:tcPr>
                  <w:tcW w:w="3397" w:type="dxa"/>
                </w:tcPr>
                <w:p w14:paraId="15A7AB29" w14:textId="77777777" w:rsidR="007F1E06" w:rsidRPr="007F1E06" w:rsidRDefault="007F1E06" w:rsidP="00A91F48">
                  <w:pPr>
                    <w:pStyle w:val="Leiste"/>
                    <w:framePr w:w="0" w:hRule="auto" w:hSpace="0" w:wrap="auto" w:vAnchor="margin" w:hAnchor="text" w:xAlign="left" w:yAlign="inline"/>
                    <w:widowControl/>
                    <w:ind w:left="29"/>
                    <w:rPr>
                      <w:rFonts w:cs="Arial"/>
                      <w:sz w:val="22"/>
                      <w:szCs w:val="24"/>
                    </w:rPr>
                  </w:pPr>
                  <w:r w:rsidRPr="007F1E06">
                    <w:rPr>
                      <w:rFonts w:cs="Arial"/>
                      <w:sz w:val="22"/>
                      <w:szCs w:val="24"/>
                    </w:rPr>
                    <w:t>Selbstauskunft zur Organisation</w:t>
                  </w:r>
                  <w:r w:rsidRPr="007F1E06">
                    <w:rPr>
                      <w:rStyle w:val="Endnotenzeichen"/>
                      <w:rFonts w:cs="Arial"/>
                      <w:sz w:val="22"/>
                      <w:szCs w:val="24"/>
                    </w:rPr>
                    <w:endnoteReference w:id="1"/>
                  </w:r>
                </w:p>
              </w:tc>
              <w:tc>
                <w:tcPr>
                  <w:tcW w:w="6096" w:type="dxa"/>
                  <w:vAlign w:val="center"/>
                </w:tcPr>
                <w:p w14:paraId="5C5E0FDF" w14:textId="77777777" w:rsidR="007F1E06" w:rsidRPr="007F1E06" w:rsidRDefault="007F1E06" w:rsidP="00664C4A">
                  <w:pPr>
                    <w:pStyle w:val="Leiste"/>
                    <w:framePr w:w="0" w:hRule="auto" w:hSpace="0" w:wrap="auto" w:vAnchor="margin" w:hAnchor="text" w:xAlign="left" w:yAlign="inline"/>
                    <w:widowControl/>
                    <w:jc w:val="both"/>
                    <w:rPr>
                      <w:rFonts w:cs="Arial"/>
                      <w:sz w:val="22"/>
                      <w:szCs w:val="24"/>
                    </w:rPr>
                  </w:pPr>
                  <w:r w:rsidRPr="007F1E06">
                    <w:rPr>
                      <w:rFonts w:cs="Arial"/>
                      <w:color w:val="000000" w:themeColor="text1"/>
                      <w:sz w:val="22"/>
                      <w:szCs w:val="24"/>
                      <w:highlight w:val="lightGray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statusText w:type="text" w:val="übergeordnete Organisation, Aufgabenbereich"/>
                        <w:textInput>
                          <w:default w:val="übergeordnete Organisation, Aufgabenbereich"/>
                        </w:textInput>
                      </w:ffData>
                    </w:fldChar>
                  </w:r>
                  <w:bookmarkStart w:id="8" w:name="Text4"/>
                  <w:r w:rsidRPr="007F1E06">
                    <w:rPr>
                      <w:rFonts w:cs="Arial"/>
                      <w:color w:val="000000" w:themeColor="text1"/>
                      <w:sz w:val="22"/>
                      <w:szCs w:val="24"/>
                      <w:highlight w:val="lightGray"/>
                    </w:rPr>
                    <w:instrText xml:space="preserve"> FORMTEXT </w:instrText>
                  </w:r>
                  <w:r w:rsidRPr="007F1E06">
                    <w:rPr>
                      <w:rFonts w:cs="Arial"/>
                      <w:color w:val="000000" w:themeColor="text1"/>
                      <w:sz w:val="22"/>
                      <w:szCs w:val="24"/>
                      <w:highlight w:val="lightGray"/>
                    </w:rPr>
                  </w:r>
                  <w:r w:rsidRPr="007F1E06">
                    <w:rPr>
                      <w:rFonts w:cs="Arial"/>
                      <w:color w:val="000000" w:themeColor="text1"/>
                      <w:sz w:val="22"/>
                      <w:szCs w:val="24"/>
                      <w:highlight w:val="lightGray"/>
                    </w:rPr>
                    <w:fldChar w:fldCharType="separate"/>
                  </w:r>
                  <w:r w:rsidRPr="007F1E06">
                    <w:rPr>
                      <w:rFonts w:cs="Arial"/>
                      <w:noProof/>
                      <w:color w:val="000000" w:themeColor="text1"/>
                      <w:sz w:val="22"/>
                      <w:szCs w:val="24"/>
                      <w:highlight w:val="lightGray"/>
                    </w:rPr>
                    <w:t>übergeordnete Organisation, Aufgabenbereich</w:t>
                  </w:r>
                  <w:r w:rsidRPr="007F1E06">
                    <w:rPr>
                      <w:rFonts w:cs="Arial"/>
                      <w:color w:val="000000" w:themeColor="text1"/>
                      <w:sz w:val="22"/>
                      <w:szCs w:val="24"/>
                      <w:highlight w:val="lightGray"/>
                    </w:rPr>
                    <w:fldChar w:fldCharType="end"/>
                  </w:r>
                  <w:bookmarkEnd w:id="8"/>
                </w:p>
              </w:tc>
            </w:tr>
            <w:tr w:rsidR="007F1E06" w:rsidRPr="00664C4A" w14:paraId="1E35495E" w14:textId="77777777" w:rsidTr="00EF744F">
              <w:trPr>
                <w:trHeight w:val="591"/>
              </w:trPr>
              <w:tc>
                <w:tcPr>
                  <w:tcW w:w="3397" w:type="dxa"/>
                </w:tcPr>
                <w:p w14:paraId="020F2BB7" w14:textId="77777777" w:rsidR="007F1E06" w:rsidRPr="007F1E06" w:rsidRDefault="007F1E06" w:rsidP="00A91F48">
                  <w:pPr>
                    <w:pStyle w:val="Leiste"/>
                    <w:framePr w:w="0" w:hRule="auto" w:hSpace="0" w:wrap="auto" w:vAnchor="margin" w:hAnchor="text" w:xAlign="left" w:yAlign="inline"/>
                    <w:widowControl/>
                    <w:ind w:left="29"/>
                    <w:rPr>
                      <w:rFonts w:cs="Arial"/>
                      <w:sz w:val="22"/>
                      <w:szCs w:val="24"/>
                    </w:rPr>
                  </w:pPr>
                  <w:r w:rsidRPr="007F1E06">
                    <w:rPr>
                      <w:rFonts w:cs="Arial"/>
                      <w:sz w:val="22"/>
                      <w:szCs w:val="24"/>
                    </w:rPr>
                    <w:t>Nutzungszweck</w:t>
                  </w:r>
                  <w:r w:rsidRPr="007F1E06">
                    <w:rPr>
                      <w:rStyle w:val="Endnotenzeichen"/>
                      <w:rFonts w:cs="Arial"/>
                      <w:sz w:val="22"/>
                      <w:szCs w:val="24"/>
                    </w:rPr>
                    <w:endnoteReference w:id="2"/>
                  </w:r>
                </w:p>
              </w:tc>
              <w:tc>
                <w:tcPr>
                  <w:tcW w:w="6096" w:type="dxa"/>
                  <w:vAlign w:val="center"/>
                </w:tcPr>
                <w:p w14:paraId="1B0CBAC3" w14:textId="1C457E00" w:rsidR="007F1E06" w:rsidRPr="007F1E06" w:rsidRDefault="007F1E06" w:rsidP="00664C4A">
                  <w:pPr>
                    <w:pStyle w:val="Leiste"/>
                    <w:framePr w:w="0" w:hRule="auto" w:hSpace="0" w:wrap="auto" w:vAnchor="margin" w:hAnchor="text" w:xAlign="left" w:yAlign="inline"/>
                    <w:widowControl/>
                    <w:spacing w:after="120"/>
                    <w:jc w:val="both"/>
                    <w:rPr>
                      <w:rFonts w:cs="Arial"/>
                      <w:sz w:val="22"/>
                      <w:szCs w:val="24"/>
                    </w:rPr>
                  </w:pPr>
                  <w:r w:rsidRPr="007F1E06">
                    <w:rPr>
                      <w:rFonts w:cs="Arial"/>
                      <w:sz w:val="22"/>
                      <w:szCs w:val="24"/>
                    </w:rPr>
                    <w:t xml:space="preserve">Realisierung der Möglichkeit, zu jeder Zeit in besonderen Not- und Eilfällen mit der polizeilichen Leitstelle Kontakt aufzunehmen. Darüber hinaus gilt es, die gemeinsame Kommunikation mit der Polizei, Feuerwehr und Katastrophenschutz über den Digitalfunk BOS in folgenden Fällen zu gewährleisten: </w:t>
                  </w:r>
                </w:p>
                <w:p w14:paraId="526595EB" w14:textId="77777777" w:rsidR="007F1E06" w:rsidRPr="007F1E06" w:rsidRDefault="007F1E06" w:rsidP="00664C4A">
                  <w:pPr>
                    <w:pStyle w:val="Leiste"/>
                    <w:framePr w:w="0" w:hRule="auto" w:hSpace="0" w:wrap="auto" w:vAnchor="margin" w:hAnchor="text" w:xAlign="left" w:yAlign="inline"/>
                    <w:widowControl/>
                    <w:jc w:val="both"/>
                    <w:rPr>
                      <w:rFonts w:cs="Arial"/>
                      <w:sz w:val="22"/>
                      <w:szCs w:val="24"/>
                    </w:rPr>
                  </w:pPr>
                  <w:r w:rsidRPr="007F1E06">
                    <w:rPr>
                      <w:rFonts w:cs="Arial"/>
                      <w:sz w:val="22"/>
                      <w:szCs w:val="24"/>
                      <w:highlight w:val="lightGray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statusText w:type="text" w:val="Aufzählung der Fälle unmittelbarer Zusammenarbeit und Kommunikation, z. B. Einsatzlagen, gemischte Streifen o.ä"/>
                        <w:textInput>
                          <w:default w:val="Aufzählung der Fälle unmittelbarer Zusammenarbeit und Kommunikation, z. B. Einsatzlagen, gemischte Streifen o.ä"/>
                        </w:textInput>
                      </w:ffData>
                    </w:fldChar>
                  </w:r>
                  <w:bookmarkStart w:id="9" w:name="Text5"/>
                  <w:r w:rsidRPr="007F1E06">
                    <w:rPr>
                      <w:rFonts w:cs="Arial"/>
                      <w:sz w:val="22"/>
                      <w:szCs w:val="24"/>
                      <w:highlight w:val="lightGray"/>
                    </w:rPr>
                    <w:instrText xml:space="preserve"> FORMTEXT </w:instrText>
                  </w:r>
                  <w:r w:rsidRPr="007F1E06">
                    <w:rPr>
                      <w:rFonts w:cs="Arial"/>
                      <w:sz w:val="22"/>
                      <w:szCs w:val="24"/>
                      <w:highlight w:val="lightGray"/>
                    </w:rPr>
                  </w:r>
                  <w:r w:rsidRPr="007F1E06">
                    <w:rPr>
                      <w:rFonts w:cs="Arial"/>
                      <w:sz w:val="22"/>
                      <w:szCs w:val="24"/>
                      <w:highlight w:val="lightGray"/>
                    </w:rPr>
                    <w:fldChar w:fldCharType="separate"/>
                  </w:r>
                  <w:r w:rsidRPr="007F1E06">
                    <w:rPr>
                      <w:rFonts w:cs="Arial"/>
                      <w:noProof/>
                      <w:sz w:val="22"/>
                      <w:szCs w:val="24"/>
                      <w:highlight w:val="lightGray"/>
                    </w:rPr>
                    <w:t>Aufzählung der Fälle unmittelbarer Zusammenarbeit und Kommunikation, z. B. Einsatzlagen, gemischte Streifen o.ä</w:t>
                  </w:r>
                  <w:r w:rsidRPr="007F1E06">
                    <w:rPr>
                      <w:rFonts w:cs="Arial"/>
                      <w:sz w:val="22"/>
                      <w:szCs w:val="24"/>
                      <w:highlight w:val="lightGray"/>
                    </w:rPr>
                    <w:fldChar w:fldCharType="end"/>
                  </w:r>
                  <w:bookmarkEnd w:id="9"/>
                </w:p>
              </w:tc>
            </w:tr>
            <w:tr w:rsidR="007F1E06" w:rsidRPr="00664C4A" w14:paraId="62103575" w14:textId="77777777" w:rsidTr="00EF744F">
              <w:trPr>
                <w:trHeight w:val="591"/>
              </w:trPr>
              <w:tc>
                <w:tcPr>
                  <w:tcW w:w="3397" w:type="dxa"/>
                </w:tcPr>
                <w:p w14:paraId="7D4C4B53" w14:textId="77777777" w:rsidR="007F1E06" w:rsidRPr="007F1E06" w:rsidRDefault="007F1E06" w:rsidP="00A91F48">
                  <w:pPr>
                    <w:pStyle w:val="Leiste"/>
                    <w:framePr w:w="0" w:hRule="auto" w:hSpace="0" w:wrap="auto" w:vAnchor="margin" w:hAnchor="text" w:xAlign="left" w:yAlign="inline"/>
                    <w:widowControl/>
                    <w:ind w:left="29"/>
                    <w:rPr>
                      <w:rFonts w:cs="Arial"/>
                      <w:sz w:val="22"/>
                      <w:szCs w:val="24"/>
                    </w:rPr>
                  </w:pPr>
                  <w:r w:rsidRPr="007F1E06">
                    <w:rPr>
                      <w:rFonts w:cs="Arial"/>
                      <w:sz w:val="22"/>
                      <w:szCs w:val="24"/>
                    </w:rPr>
                    <w:t>Nutzungseinheiten</w:t>
                  </w:r>
                  <w:r w:rsidRPr="007F1E06">
                    <w:rPr>
                      <w:rStyle w:val="Endnotenzeichen"/>
                      <w:rFonts w:cs="Arial"/>
                      <w:sz w:val="22"/>
                      <w:szCs w:val="24"/>
                    </w:rPr>
                    <w:endnoteReference w:id="3"/>
                  </w:r>
                </w:p>
              </w:tc>
              <w:tc>
                <w:tcPr>
                  <w:tcW w:w="6096" w:type="dxa"/>
                  <w:vAlign w:val="center"/>
                </w:tcPr>
                <w:p w14:paraId="72F2A77C" w14:textId="77777777" w:rsidR="007F1E06" w:rsidRPr="007F1E06" w:rsidRDefault="007F1E06" w:rsidP="00664C4A">
                  <w:pPr>
                    <w:pStyle w:val="Leiste"/>
                    <w:framePr w:w="0" w:hRule="auto" w:hSpace="0" w:wrap="auto" w:vAnchor="margin" w:hAnchor="text" w:xAlign="left" w:yAlign="inline"/>
                    <w:widowControl/>
                    <w:jc w:val="both"/>
                    <w:rPr>
                      <w:rFonts w:cs="Arial"/>
                      <w:color w:val="AEAAAA" w:themeColor="background2" w:themeShade="BF"/>
                      <w:sz w:val="22"/>
                      <w:szCs w:val="24"/>
                    </w:rPr>
                  </w:pPr>
                  <w:r w:rsidRPr="007F1E06">
                    <w:rPr>
                      <w:rFonts w:cs="Arial"/>
                      <w:color w:val="000000" w:themeColor="text1"/>
                      <w:sz w:val="22"/>
                      <w:szCs w:val="24"/>
                      <w:highlight w:val="lightGray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statusText w:type="text" w:val="vorgesehene Teil-Organisationsbereiche, soweit relevant"/>
                        <w:textInput>
                          <w:default w:val="vorgesehene Teil-Organisationsbereiche, soweit relevant"/>
                        </w:textInput>
                      </w:ffData>
                    </w:fldChar>
                  </w:r>
                  <w:bookmarkStart w:id="10" w:name="Text6"/>
                  <w:r w:rsidRPr="007F1E06">
                    <w:rPr>
                      <w:rFonts w:cs="Arial"/>
                      <w:color w:val="000000" w:themeColor="text1"/>
                      <w:sz w:val="22"/>
                      <w:szCs w:val="24"/>
                      <w:highlight w:val="lightGray"/>
                    </w:rPr>
                    <w:instrText xml:space="preserve"> FORMTEXT </w:instrText>
                  </w:r>
                  <w:r w:rsidRPr="007F1E06">
                    <w:rPr>
                      <w:rFonts w:cs="Arial"/>
                      <w:color w:val="000000" w:themeColor="text1"/>
                      <w:sz w:val="22"/>
                      <w:szCs w:val="24"/>
                      <w:highlight w:val="lightGray"/>
                    </w:rPr>
                  </w:r>
                  <w:r w:rsidRPr="007F1E06">
                    <w:rPr>
                      <w:rFonts w:cs="Arial"/>
                      <w:color w:val="000000" w:themeColor="text1"/>
                      <w:sz w:val="22"/>
                      <w:szCs w:val="24"/>
                      <w:highlight w:val="lightGray"/>
                    </w:rPr>
                    <w:fldChar w:fldCharType="separate"/>
                  </w:r>
                  <w:r w:rsidRPr="007F1E06">
                    <w:rPr>
                      <w:rFonts w:cs="Arial"/>
                      <w:noProof/>
                      <w:color w:val="000000" w:themeColor="text1"/>
                      <w:sz w:val="22"/>
                      <w:szCs w:val="24"/>
                      <w:highlight w:val="lightGray"/>
                    </w:rPr>
                    <w:t>vorgesehene Teil-Organisationsbereiche, soweit relevant</w:t>
                  </w:r>
                  <w:r w:rsidRPr="007F1E06">
                    <w:rPr>
                      <w:rFonts w:cs="Arial"/>
                      <w:color w:val="000000" w:themeColor="text1"/>
                      <w:sz w:val="22"/>
                      <w:szCs w:val="24"/>
                      <w:highlight w:val="lightGray"/>
                    </w:rPr>
                    <w:fldChar w:fldCharType="end"/>
                  </w:r>
                  <w:bookmarkEnd w:id="10"/>
                </w:p>
              </w:tc>
            </w:tr>
            <w:tr w:rsidR="007F1E06" w:rsidRPr="00664C4A" w14:paraId="7AC9C98A" w14:textId="77777777" w:rsidTr="00EF744F">
              <w:trPr>
                <w:trHeight w:val="591"/>
              </w:trPr>
              <w:tc>
                <w:tcPr>
                  <w:tcW w:w="3397" w:type="dxa"/>
                </w:tcPr>
                <w:p w14:paraId="22DFBB9F" w14:textId="77777777" w:rsidR="007F1E06" w:rsidRPr="007F1E06" w:rsidRDefault="007F1E06" w:rsidP="00A91F48">
                  <w:pPr>
                    <w:pStyle w:val="Leiste"/>
                    <w:framePr w:w="0" w:hRule="auto" w:hSpace="0" w:wrap="auto" w:vAnchor="margin" w:hAnchor="text" w:xAlign="left" w:yAlign="inline"/>
                    <w:widowControl/>
                    <w:ind w:left="29"/>
                    <w:rPr>
                      <w:rFonts w:cs="Arial"/>
                      <w:sz w:val="22"/>
                      <w:szCs w:val="24"/>
                    </w:rPr>
                  </w:pPr>
                  <w:r w:rsidRPr="007F1E06">
                    <w:rPr>
                      <w:rFonts w:cs="Arial"/>
                      <w:sz w:val="22"/>
                      <w:szCs w:val="24"/>
                    </w:rPr>
                    <w:t>Nutzungsregion</w:t>
                  </w:r>
                  <w:r w:rsidRPr="007F1E06">
                    <w:rPr>
                      <w:rStyle w:val="Endnotenzeichen"/>
                      <w:rFonts w:cs="Arial"/>
                      <w:sz w:val="22"/>
                      <w:szCs w:val="24"/>
                    </w:rPr>
                    <w:endnoteReference w:id="4"/>
                  </w:r>
                </w:p>
              </w:tc>
              <w:tc>
                <w:tcPr>
                  <w:tcW w:w="6096" w:type="dxa"/>
                  <w:vAlign w:val="center"/>
                </w:tcPr>
                <w:p w14:paraId="7C2D8EBC" w14:textId="77777777" w:rsidR="007F1E06" w:rsidRPr="007F1E06" w:rsidRDefault="007F1E06" w:rsidP="00664C4A">
                  <w:pPr>
                    <w:pStyle w:val="Leiste"/>
                    <w:framePr w:w="0" w:hRule="auto" w:hSpace="0" w:wrap="auto" w:vAnchor="margin" w:hAnchor="text" w:xAlign="left" w:yAlign="inline"/>
                    <w:widowControl/>
                    <w:jc w:val="both"/>
                    <w:rPr>
                      <w:rFonts w:cs="Arial"/>
                      <w:sz w:val="22"/>
                      <w:szCs w:val="24"/>
                    </w:rPr>
                  </w:pPr>
                  <w:r w:rsidRPr="007F1E06">
                    <w:rPr>
                      <w:rFonts w:cs="Arial"/>
                      <w:color w:val="000000" w:themeColor="text1"/>
                      <w:sz w:val="22"/>
                      <w:szCs w:val="24"/>
                      <w:highlight w:val="lightGray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statusText w:type="text" w:val="örtlicher Zuständigkeitsbereich"/>
                        <w:textInput>
                          <w:default w:val="örtlicher Zuständigkeitsbereich"/>
                        </w:textInput>
                      </w:ffData>
                    </w:fldChar>
                  </w:r>
                  <w:bookmarkStart w:id="11" w:name="Text7"/>
                  <w:r w:rsidRPr="007F1E06">
                    <w:rPr>
                      <w:rFonts w:cs="Arial"/>
                      <w:color w:val="000000" w:themeColor="text1"/>
                      <w:sz w:val="22"/>
                      <w:szCs w:val="24"/>
                      <w:highlight w:val="lightGray"/>
                    </w:rPr>
                    <w:instrText xml:space="preserve"> FORMTEXT </w:instrText>
                  </w:r>
                  <w:r w:rsidRPr="007F1E06">
                    <w:rPr>
                      <w:rFonts w:cs="Arial"/>
                      <w:color w:val="000000" w:themeColor="text1"/>
                      <w:sz w:val="22"/>
                      <w:szCs w:val="24"/>
                      <w:highlight w:val="lightGray"/>
                    </w:rPr>
                  </w:r>
                  <w:r w:rsidRPr="007F1E06">
                    <w:rPr>
                      <w:rFonts w:cs="Arial"/>
                      <w:color w:val="000000" w:themeColor="text1"/>
                      <w:sz w:val="22"/>
                      <w:szCs w:val="24"/>
                      <w:highlight w:val="lightGray"/>
                    </w:rPr>
                    <w:fldChar w:fldCharType="separate"/>
                  </w:r>
                  <w:r w:rsidRPr="007F1E06">
                    <w:rPr>
                      <w:rFonts w:cs="Arial"/>
                      <w:noProof/>
                      <w:color w:val="000000" w:themeColor="text1"/>
                      <w:sz w:val="22"/>
                      <w:szCs w:val="24"/>
                      <w:highlight w:val="lightGray"/>
                    </w:rPr>
                    <w:t>örtlicher Zuständigkeitsbereich</w:t>
                  </w:r>
                  <w:r w:rsidRPr="007F1E06">
                    <w:rPr>
                      <w:rFonts w:cs="Arial"/>
                      <w:color w:val="000000" w:themeColor="text1"/>
                      <w:sz w:val="22"/>
                      <w:szCs w:val="24"/>
                      <w:highlight w:val="lightGray"/>
                    </w:rPr>
                    <w:fldChar w:fldCharType="end"/>
                  </w:r>
                  <w:bookmarkEnd w:id="11"/>
                </w:p>
              </w:tc>
            </w:tr>
            <w:tr w:rsidR="007F1E06" w:rsidRPr="00664C4A" w14:paraId="4FE0C4EC" w14:textId="77777777" w:rsidTr="00EF744F">
              <w:trPr>
                <w:trHeight w:val="591"/>
              </w:trPr>
              <w:tc>
                <w:tcPr>
                  <w:tcW w:w="3397" w:type="dxa"/>
                </w:tcPr>
                <w:p w14:paraId="2A45AE17" w14:textId="77777777" w:rsidR="007F1E06" w:rsidRPr="007F1E06" w:rsidRDefault="007F1E06" w:rsidP="00A91F48">
                  <w:pPr>
                    <w:pStyle w:val="Leiste"/>
                    <w:framePr w:w="0" w:hRule="auto" w:hSpace="0" w:wrap="auto" w:vAnchor="margin" w:hAnchor="text" w:xAlign="left" w:yAlign="inline"/>
                    <w:widowControl/>
                    <w:ind w:left="29"/>
                    <w:rPr>
                      <w:rFonts w:cs="Arial"/>
                      <w:sz w:val="22"/>
                      <w:szCs w:val="24"/>
                    </w:rPr>
                  </w:pPr>
                  <w:r w:rsidRPr="007F1E06">
                    <w:rPr>
                      <w:rFonts w:cs="Arial"/>
                      <w:sz w:val="22"/>
                      <w:szCs w:val="24"/>
                    </w:rPr>
                    <w:t>Nutzungsdauer</w:t>
                  </w:r>
                </w:p>
              </w:tc>
              <w:tc>
                <w:tcPr>
                  <w:tcW w:w="6096" w:type="dxa"/>
                  <w:vAlign w:val="center"/>
                </w:tcPr>
                <w:p w14:paraId="4E34850B" w14:textId="77777777" w:rsidR="007F1E06" w:rsidRPr="007F1E06" w:rsidRDefault="007F1E06" w:rsidP="00664C4A">
                  <w:pPr>
                    <w:pStyle w:val="Leiste"/>
                    <w:framePr w:w="0" w:hRule="auto" w:hSpace="0" w:wrap="auto" w:vAnchor="margin" w:hAnchor="text" w:xAlign="left" w:yAlign="inline"/>
                    <w:widowControl/>
                    <w:jc w:val="both"/>
                    <w:rPr>
                      <w:rFonts w:cs="Arial"/>
                      <w:sz w:val="22"/>
                      <w:szCs w:val="24"/>
                    </w:rPr>
                  </w:pPr>
                  <w:r w:rsidRPr="007F1E06">
                    <w:rPr>
                      <w:rFonts w:cs="Arial"/>
                      <w:sz w:val="22"/>
                      <w:szCs w:val="24"/>
                    </w:rPr>
                    <w:t>Unbefristet bis auf Widerruf</w:t>
                  </w:r>
                </w:p>
              </w:tc>
            </w:tr>
            <w:tr w:rsidR="007F1E06" w:rsidRPr="00664C4A" w14:paraId="24B4AFB1" w14:textId="77777777" w:rsidTr="00EF744F">
              <w:trPr>
                <w:trHeight w:val="591"/>
              </w:trPr>
              <w:tc>
                <w:tcPr>
                  <w:tcW w:w="3397" w:type="dxa"/>
                </w:tcPr>
                <w:p w14:paraId="7CEF67F9" w14:textId="77777777" w:rsidR="007F1E06" w:rsidRPr="007F1E06" w:rsidRDefault="007F1E06" w:rsidP="00A91F48">
                  <w:pPr>
                    <w:pStyle w:val="Leiste"/>
                    <w:framePr w:w="0" w:hRule="auto" w:hSpace="0" w:wrap="auto" w:vAnchor="margin" w:hAnchor="text" w:xAlign="left" w:yAlign="inline"/>
                    <w:widowControl/>
                    <w:ind w:left="29"/>
                    <w:rPr>
                      <w:rFonts w:cs="Arial"/>
                      <w:sz w:val="22"/>
                      <w:szCs w:val="24"/>
                    </w:rPr>
                  </w:pPr>
                  <w:r w:rsidRPr="007F1E06">
                    <w:rPr>
                      <w:rFonts w:cs="Arial"/>
                      <w:sz w:val="22"/>
                      <w:szCs w:val="24"/>
                    </w:rPr>
                    <w:t>Anzahl Nutzende in Personen</w:t>
                  </w:r>
                </w:p>
              </w:tc>
              <w:tc>
                <w:tcPr>
                  <w:tcW w:w="6096" w:type="dxa"/>
                  <w:vAlign w:val="center"/>
                </w:tcPr>
                <w:p w14:paraId="0774BE49" w14:textId="77777777" w:rsidR="007F1E06" w:rsidRPr="007F1E06" w:rsidRDefault="007F1E06" w:rsidP="00664C4A">
                  <w:pPr>
                    <w:pStyle w:val="Leiste"/>
                    <w:framePr w:w="0" w:hRule="auto" w:hSpace="0" w:wrap="auto" w:vAnchor="margin" w:hAnchor="text" w:xAlign="left" w:yAlign="inline"/>
                    <w:widowControl/>
                    <w:jc w:val="both"/>
                    <w:rPr>
                      <w:rFonts w:cs="Arial"/>
                      <w:color w:val="AEAAAA" w:themeColor="background2" w:themeShade="BF"/>
                      <w:sz w:val="22"/>
                      <w:szCs w:val="24"/>
                    </w:rPr>
                  </w:pPr>
                  <w:r w:rsidRPr="007F1E06">
                    <w:rPr>
                      <w:rFonts w:cs="Arial"/>
                      <w:color w:val="000000" w:themeColor="text1"/>
                      <w:sz w:val="22"/>
                      <w:szCs w:val="24"/>
                      <w:highlight w:val="lightGray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statusText w:type="text" w:val="Zahl"/>
                        <w:textInput>
                          <w:default w:val="Zahl"/>
                        </w:textInput>
                      </w:ffData>
                    </w:fldChar>
                  </w:r>
                  <w:bookmarkStart w:id="12" w:name="Text8"/>
                  <w:r w:rsidRPr="007F1E06">
                    <w:rPr>
                      <w:rFonts w:cs="Arial"/>
                      <w:color w:val="000000" w:themeColor="text1"/>
                      <w:sz w:val="22"/>
                      <w:szCs w:val="24"/>
                      <w:highlight w:val="lightGray"/>
                    </w:rPr>
                    <w:instrText xml:space="preserve"> FORMTEXT </w:instrText>
                  </w:r>
                  <w:r w:rsidRPr="007F1E06">
                    <w:rPr>
                      <w:rFonts w:cs="Arial"/>
                      <w:color w:val="000000" w:themeColor="text1"/>
                      <w:sz w:val="22"/>
                      <w:szCs w:val="24"/>
                      <w:highlight w:val="lightGray"/>
                    </w:rPr>
                  </w:r>
                  <w:r w:rsidRPr="007F1E06">
                    <w:rPr>
                      <w:rFonts w:cs="Arial"/>
                      <w:color w:val="000000" w:themeColor="text1"/>
                      <w:sz w:val="22"/>
                      <w:szCs w:val="24"/>
                      <w:highlight w:val="lightGray"/>
                    </w:rPr>
                    <w:fldChar w:fldCharType="separate"/>
                  </w:r>
                  <w:r w:rsidRPr="007F1E06">
                    <w:rPr>
                      <w:rFonts w:cs="Arial"/>
                      <w:noProof/>
                      <w:color w:val="000000" w:themeColor="text1"/>
                      <w:sz w:val="22"/>
                      <w:szCs w:val="24"/>
                      <w:highlight w:val="lightGray"/>
                    </w:rPr>
                    <w:t>Zahl</w:t>
                  </w:r>
                  <w:r w:rsidRPr="007F1E06">
                    <w:rPr>
                      <w:rFonts w:cs="Arial"/>
                      <w:color w:val="000000" w:themeColor="text1"/>
                      <w:sz w:val="22"/>
                      <w:szCs w:val="24"/>
                      <w:highlight w:val="lightGray"/>
                    </w:rPr>
                    <w:fldChar w:fldCharType="end"/>
                  </w:r>
                  <w:bookmarkEnd w:id="12"/>
                </w:p>
              </w:tc>
            </w:tr>
            <w:tr w:rsidR="007F1E06" w:rsidRPr="00664C4A" w14:paraId="3E5894FE" w14:textId="77777777" w:rsidTr="00EF744F">
              <w:trPr>
                <w:trHeight w:val="591"/>
              </w:trPr>
              <w:tc>
                <w:tcPr>
                  <w:tcW w:w="3397" w:type="dxa"/>
                </w:tcPr>
                <w:p w14:paraId="42C4E37B" w14:textId="77777777" w:rsidR="007F1E06" w:rsidRPr="007F1E06" w:rsidRDefault="007F1E06" w:rsidP="00A91F48">
                  <w:pPr>
                    <w:pStyle w:val="Leiste"/>
                    <w:framePr w:w="0" w:hRule="auto" w:hSpace="0" w:wrap="auto" w:vAnchor="margin" w:hAnchor="text" w:xAlign="left" w:yAlign="inline"/>
                    <w:widowControl/>
                    <w:ind w:left="29"/>
                    <w:rPr>
                      <w:rFonts w:cs="Arial"/>
                      <w:sz w:val="22"/>
                      <w:szCs w:val="24"/>
                    </w:rPr>
                  </w:pPr>
                  <w:r w:rsidRPr="007F1E06">
                    <w:rPr>
                      <w:rFonts w:cs="Arial"/>
                      <w:sz w:val="22"/>
                      <w:szCs w:val="24"/>
                    </w:rPr>
                    <w:t>Anzahl Geräte</w:t>
                  </w:r>
                  <w:r w:rsidRPr="007F1E06">
                    <w:rPr>
                      <w:rStyle w:val="Endnotenzeichen"/>
                      <w:rFonts w:cs="Arial"/>
                      <w:sz w:val="22"/>
                      <w:szCs w:val="24"/>
                    </w:rPr>
                    <w:endnoteReference w:id="5"/>
                  </w:r>
                </w:p>
              </w:tc>
              <w:tc>
                <w:tcPr>
                  <w:tcW w:w="6096" w:type="dxa"/>
                  <w:vAlign w:val="center"/>
                </w:tcPr>
                <w:p w14:paraId="1657B8C8" w14:textId="77777777" w:rsidR="007F1E06" w:rsidRPr="007F1E06" w:rsidRDefault="007F1E06" w:rsidP="00664C4A">
                  <w:pPr>
                    <w:pStyle w:val="Leiste"/>
                    <w:framePr w:w="0" w:hRule="auto" w:hSpace="0" w:wrap="auto" w:vAnchor="margin" w:hAnchor="text" w:xAlign="left" w:yAlign="inline"/>
                    <w:widowControl/>
                    <w:jc w:val="both"/>
                    <w:rPr>
                      <w:rFonts w:cs="Arial"/>
                      <w:sz w:val="22"/>
                      <w:szCs w:val="24"/>
                    </w:rPr>
                  </w:pPr>
                  <w:r w:rsidRPr="007F1E06">
                    <w:rPr>
                      <w:rFonts w:cs="Arial"/>
                      <w:sz w:val="22"/>
                      <w:szCs w:val="24"/>
                    </w:rPr>
                    <w:t xml:space="preserve">Gesamt: </w:t>
                  </w:r>
                  <w:r w:rsidRPr="007F1E06">
                    <w:rPr>
                      <w:rFonts w:cs="Arial"/>
                      <w:sz w:val="22"/>
                      <w:szCs w:val="24"/>
                      <w:highlight w:val="lightGray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default w:val="Zahl"/>
                        </w:textInput>
                      </w:ffData>
                    </w:fldChar>
                  </w:r>
                  <w:bookmarkStart w:id="13" w:name="Text9"/>
                  <w:r w:rsidRPr="007F1E06">
                    <w:rPr>
                      <w:rFonts w:cs="Arial"/>
                      <w:sz w:val="22"/>
                      <w:szCs w:val="24"/>
                      <w:highlight w:val="lightGray"/>
                    </w:rPr>
                    <w:instrText xml:space="preserve"> FORMTEXT </w:instrText>
                  </w:r>
                  <w:r w:rsidRPr="007F1E06">
                    <w:rPr>
                      <w:rFonts w:cs="Arial"/>
                      <w:sz w:val="22"/>
                      <w:szCs w:val="24"/>
                      <w:highlight w:val="lightGray"/>
                    </w:rPr>
                  </w:r>
                  <w:r w:rsidRPr="007F1E06">
                    <w:rPr>
                      <w:rFonts w:cs="Arial"/>
                      <w:sz w:val="22"/>
                      <w:szCs w:val="24"/>
                      <w:highlight w:val="lightGray"/>
                    </w:rPr>
                    <w:fldChar w:fldCharType="separate"/>
                  </w:r>
                  <w:r w:rsidRPr="007F1E06">
                    <w:rPr>
                      <w:rFonts w:cs="Arial"/>
                      <w:noProof/>
                      <w:sz w:val="22"/>
                      <w:szCs w:val="24"/>
                      <w:highlight w:val="lightGray"/>
                    </w:rPr>
                    <w:t>Zahl</w:t>
                  </w:r>
                  <w:r w:rsidRPr="007F1E06">
                    <w:rPr>
                      <w:rFonts w:cs="Arial"/>
                      <w:sz w:val="22"/>
                      <w:szCs w:val="24"/>
                      <w:highlight w:val="lightGray"/>
                    </w:rPr>
                    <w:fldChar w:fldCharType="end"/>
                  </w:r>
                  <w:bookmarkEnd w:id="13"/>
                  <w:r w:rsidRPr="007F1E06">
                    <w:rPr>
                      <w:rFonts w:cs="Arial"/>
                      <w:sz w:val="22"/>
                      <w:szCs w:val="24"/>
                    </w:rPr>
                    <w:t xml:space="preserve"> (</w:t>
                  </w:r>
                  <w:r w:rsidRPr="007F1E06">
                    <w:rPr>
                      <w:rFonts w:cs="Arial"/>
                      <w:sz w:val="22"/>
                      <w:szCs w:val="24"/>
                      <w:highlight w:val="lightGray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Zahl"/>
                        </w:textInput>
                      </w:ffData>
                    </w:fldChar>
                  </w:r>
                  <w:bookmarkStart w:id="14" w:name="Text10"/>
                  <w:r w:rsidRPr="007F1E06">
                    <w:rPr>
                      <w:rFonts w:cs="Arial"/>
                      <w:sz w:val="22"/>
                      <w:szCs w:val="24"/>
                      <w:highlight w:val="lightGray"/>
                    </w:rPr>
                    <w:instrText xml:space="preserve"> FORMTEXT </w:instrText>
                  </w:r>
                  <w:r w:rsidRPr="007F1E06">
                    <w:rPr>
                      <w:rFonts w:cs="Arial"/>
                      <w:sz w:val="22"/>
                      <w:szCs w:val="24"/>
                      <w:highlight w:val="lightGray"/>
                    </w:rPr>
                  </w:r>
                  <w:r w:rsidRPr="007F1E06">
                    <w:rPr>
                      <w:rFonts w:cs="Arial"/>
                      <w:sz w:val="22"/>
                      <w:szCs w:val="24"/>
                      <w:highlight w:val="lightGray"/>
                    </w:rPr>
                    <w:fldChar w:fldCharType="separate"/>
                  </w:r>
                  <w:r w:rsidRPr="007F1E06">
                    <w:rPr>
                      <w:rFonts w:cs="Arial"/>
                      <w:noProof/>
                      <w:sz w:val="22"/>
                      <w:szCs w:val="24"/>
                      <w:highlight w:val="lightGray"/>
                    </w:rPr>
                    <w:t>Zahl</w:t>
                  </w:r>
                  <w:r w:rsidRPr="007F1E06">
                    <w:rPr>
                      <w:rFonts w:cs="Arial"/>
                      <w:sz w:val="22"/>
                      <w:szCs w:val="24"/>
                      <w:highlight w:val="lightGray"/>
                    </w:rPr>
                    <w:fldChar w:fldCharType="end"/>
                  </w:r>
                  <w:bookmarkEnd w:id="14"/>
                  <w:r w:rsidRPr="007F1E06">
                    <w:rPr>
                      <w:rFonts w:cs="Arial"/>
                      <w:sz w:val="22"/>
                      <w:szCs w:val="24"/>
                    </w:rPr>
                    <w:t xml:space="preserve"> FRT,  </w:t>
                  </w:r>
                  <w:r w:rsidRPr="007F1E06">
                    <w:rPr>
                      <w:rFonts w:cs="Arial"/>
                      <w:sz w:val="22"/>
                      <w:szCs w:val="24"/>
                      <w:highlight w:val="lightGray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default w:val="Zahl"/>
                        </w:textInput>
                      </w:ffData>
                    </w:fldChar>
                  </w:r>
                  <w:bookmarkStart w:id="15" w:name="Text11"/>
                  <w:r w:rsidRPr="007F1E06">
                    <w:rPr>
                      <w:rFonts w:cs="Arial"/>
                      <w:sz w:val="22"/>
                      <w:szCs w:val="24"/>
                      <w:highlight w:val="lightGray"/>
                    </w:rPr>
                    <w:instrText xml:space="preserve"> FORMTEXT </w:instrText>
                  </w:r>
                  <w:r w:rsidRPr="007F1E06">
                    <w:rPr>
                      <w:rFonts w:cs="Arial"/>
                      <w:sz w:val="22"/>
                      <w:szCs w:val="24"/>
                      <w:highlight w:val="lightGray"/>
                    </w:rPr>
                  </w:r>
                  <w:r w:rsidRPr="007F1E06">
                    <w:rPr>
                      <w:rFonts w:cs="Arial"/>
                      <w:sz w:val="22"/>
                      <w:szCs w:val="24"/>
                      <w:highlight w:val="lightGray"/>
                    </w:rPr>
                    <w:fldChar w:fldCharType="separate"/>
                  </w:r>
                  <w:r w:rsidRPr="007F1E06">
                    <w:rPr>
                      <w:rFonts w:cs="Arial"/>
                      <w:noProof/>
                      <w:sz w:val="22"/>
                      <w:szCs w:val="24"/>
                      <w:highlight w:val="lightGray"/>
                    </w:rPr>
                    <w:t>Zahl</w:t>
                  </w:r>
                  <w:r w:rsidRPr="007F1E06">
                    <w:rPr>
                      <w:rFonts w:cs="Arial"/>
                      <w:sz w:val="22"/>
                      <w:szCs w:val="24"/>
                      <w:highlight w:val="lightGray"/>
                    </w:rPr>
                    <w:fldChar w:fldCharType="end"/>
                  </w:r>
                  <w:bookmarkEnd w:id="15"/>
                  <w:r w:rsidRPr="007F1E06">
                    <w:rPr>
                      <w:rFonts w:cs="Arial"/>
                      <w:sz w:val="22"/>
                      <w:szCs w:val="24"/>
                    </w:rPr>
                    <w:t xml:space="preserve"> MRT, </w:t>
                  </w:r>
                  <w:r w:rsidRPr="007F1E06">
                    <w:rPr>
                      <w:rFonts w:cs="Arial"/>
                      <w:sz w:val="22"/>
                      <w:szCs w:val="24"/>
                      <w:highlight w:val="lightGray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default w:val="Zahl"/>
                        </w:textInput>
                      </w:ffData>
                    </w:fldChar>
                  </w:r>
                  <w:bookmarkStart w:id="16" w:name="Text12"/>
                  <w:r w:rsidRPr="007F1E06">
                    <w:rPr>
                      <w:rFonts w:cs="Arial"/>
                      <w:sz w:val="22"/>
                      <w:szCs w:val="24"/>
                      <w:highlight w:val="lightGray"/>
                    </w:rPr>
                    <w:instrText xml:space="preserve"> FORMTEXT </w:instrText>
                  </w:r>
                  <w:r w:rsidRPr="007F1E06">
                    <w:rPr>
                      <w:rFonts w:cs="Arial"/>
                      <w:sz w:val="22"/>
                      <w:szCs w:val="24"/>
                      <w:highlight w:val="lightGray"/>
                    </w:rPr>
                  </w:r>
                  <w:r w:rsidRPr="007F1E06">
                    <w:rPr>
                      <w:rFonts w:cs="Arial"/>
                      <w:sz w:val="22"/>
                      <w:szCs w:val="24"/>
                      <w:highlight w:val="lightGray"/>
                    </w:rPr>
                    <w:fldChar w:fldCharType="separate"/>
                  </w:r>
                  <w:r w:rsidRPr="007F1E06">
                    <w:rPr>
                      <w:rFonts w:cs="Arial"/>
                      <w:noProof/>
                      <w:sz w:val="22"/>
                      <w:szCs w:val="24"/>
                      <w:highlight w:val="lightGray"/>
                    </w:rPr>
                    <w:t>Zahl</w:t>
                  </w:r>
                  <w:r w:rsidRPr="007F1E06">
                    <w:rPr>
                      <w:rFonts w:cs="Arial"/>
                      <w:sz w:val="22"/>
                      <w:szCs w:val="24"/>
                      <w:highlight w:val="lightGray"/>
                    </w:rPr>
                    <w:fldChar w:fldCharType="end"/>
                  </w:r>
                  <w:bookmarkEnd w:id="16"/>
                  <w:r w:rsidRPr="007F1E06">
                    <w:rPr>
                      <w:rFonts w:cs="Arial"/>
                      <w:sz w:val="22"/>
                      <w:szCs w:val="24"/>
                    </w:rPr>
                    <w:t xml:space="preserve"> HRT)</w:t>
                  </w:r>
                </w:p>
              </w:tc>
            </w:tr>
            <w:tr w:rsidR="007F1E06" w:rsidRPr="00664C4A" w14:paraId="5B14A0C3" w14:textId="77777777" w:rsidTr="00EF744F">
              <w:trPr>
                <w:trHeight w:val="591"/>
              </w:trPr>
              <w:tc>
                <w:tcPr>
                  <w:tcW w:w="3397" w:type="dxa"/>
                </w:tcPr>
                <w:p w14:paraId="3F2C6CB4" w14:textId="0F24BAFD" w:rsidR="007F1E06" w:rsidRPr="007F1E06" w:rsidRDefault="007F1E06" w:rsidP="005D0001">
                  <w:pPr>
                    <w:pStyle w:val="Leiste"/>
                    <w:framePr w:w="0" w:hRule="auto" w:hSpace="0" w:wrap="auto" w:vAnchor="margin" w:hAnchor="text" w:xAlign="left" w:yAlign="inline"/>
                    <w:widowControl/>
                    <w:ind w:left="29"/>
                    <w:rPr>
                      <w:rFonts w:cs="Arial"/>
                      <w:sz w:val="22"/>
                      <w:szCs w:val="24"/>
                    </w:rPr>
                  </w:pPr>
                  <w:r w:rsidRPr="007F1E06">
                    <w:rPr>
                      <w:rFonts w:cs="Arial"/>
                      <w:sz w:val="22"/>
                      <w:szCs w:val="24"/>
                    </w:rPr>
                    <w:t>Betrieb einer organisationseigenen Einsatzzentrale</w:t>
                  </w:r>
                </w:p>
              </w:tc>
              <w:tc>
                <w:tcPr>
                  <w:tcW w:w="6096" w:type="dxa"/>
                  <w:vAlign w:val="center"/>
                </w:tcPr>
                <w:p w14:paraId="26530C89" w14:textId="77777777" w:rsidR="007F1E06" w:rsidRPr="007F1E06" w:rsidRDefault="00AE54EC" w:rsidP="00664C4A">
                  <w:pPr>
                    <w:pStyle w:val="Leiste"/>
                    <w:framePr w:w="0" w:hRule="auto" w:hSpace="0" w:wrap="auto" w:vAnchor="margin" w:hAnchor="text" w:xAlign="left" w:yAlign="inline"/>
                    <w:widowControl/>
                    <w:jc w:val="both"/>
                    <w:rPr>
                      <w:rFonts w:cs="Arial"/>
                      <w:sz w:val="22"/>
                      <w:szCs w:val="24"/>
                    </w:rPr>
                  </w:pPr>
                  <w:sdt>
                    <w:sdtPr>
                      <w:rPr>
                        <w:rFonts w:cs="Arial"/>
                        <w:i/>
                        <w:color w:val="AEAAAA" w:themeColor="background2" w:themeShade="BF"/>
                        <w:sz w:val="22"/>
                        <w:szCs w:val="24"/>
                      </w:rPr>
                      <w:id w:val="1163580996"/>
                      <w:lock w:val="sdtLocked"/>
                      <w:placeholder>
                        <w:docPart w:val="838C413601D4444BA05B9A999652F58D"/>
                      </w:placeholder>
                      <w:showingPlcHdr/>
                      <w:dropDownList>
                        <w:listItem w:value="Wählen Sie ein Element aus."/>
                        <w:listItem w:displayText="Ja" w:value="Ja"/>
                        <w:listItem w:displayText="Nein" w:value="Nein"/>
                      </w:dropDownList>
                    </w:sdtPr>
                    <w:sdtEndPr/>
                    <w:sdtContent>
                      <w:r w:rsidR="007F1E06" w:rsidRPr="007F1E06">
                        <w:rPr>
                          <w:rStyle w:val="Platzhaltertext"/>
                          <w:i/>
                          <w:sz w:val="22"/>
                        </w:rPr>
                        <w:t>Wählen Sie ein Element aus.</w:t>
                      </w:r>
                    </w:sdtContent>
                  </w:sdt>
                  <w:r w:rsidR="007F1E06" w:rsidRPr="007F1E06">
                    <w:rPr>
                      <w:rFonts w:cs="Arial"/>
                      <w:sz w:val="22"/>
                      <w:szCs w:val="24"/>
                    </w:rPr>
                    <w:t xml:space="preserve">, wenn ja </w:t>
                  </w:r>
                  <w:r w:rsidR="007F1E06" w:rsidRPr="007F1E06">
                    <w:rPr>
                      <w:rFonts w:cs="Arial"/>
                      <w:sz w:val="22"/>
                      <w:szCs w:val="24"/>
                      <w:highlight w:val="lightGray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statusText w:type="text" w:val="Name/Adresse Leitstelle"/>
                        <w:textInput>
                          <w:default w:val="Name/Adresse Leitstelle"/>
                        </w:textInput>
                      </w:ffData>
                    </w:fldChar>
                  </w:r>
                  <w:bookmarkStart w:id="17" w:name="Text14"/>
                  <w:r w:rsidR="007F1E06" w:rsidRPr="007F1E06">
                    <w:rPr>
                      <w:rFonts w:cs="Arial"/>
                      <w:sz w:val="22"/>
                      <w:szCs w:val="24"/>
                      <w:highlight w:val="lightGray"/>
                    </w:rPr>
                    <w:instrText xml:space="preserve"> FORMTEXT </w:instrText>
                  </w:r>
                  <w:r w:rsidR="007F1E06" w:rsidRPr="007F1E06">
                    <w:rPr>
                      <w:rFonts w:cs="Arial"/>
                      <w:sz w:val="22"/>
                      <w:szCs w:val="24"/>
                      <w:highlight w:val="lightGray"/>
                    </w:rPr>
                  </w:r>
                  <w:r w:rsidR="007F1E06" w:rsidRPr="007F1E06">
                    <w:rPr>
                      <w:rFonts w:cs="Arial"/>
                      <w:sz w:val="22"/>
                      <w:szCs w:val="24"/>
                      <w:highlight w:val="lightGray"/>
                    </w:rPr>
                    <w:fldChar w:fldCharType="separate"/>
                  </w:r>
                  <w:r w:rsidR="007F1E06" w:rsidRPr="007F1E06">
                    <w:rPr>
                      <w:rFonts w:cs="Arial"/>
                      <w:noProof/>
                      <w:sz w:val="22"/>
                      <w:szCs w:val="24"/>
                      <w:highlight w:val="lightGray"/>
                    </w:rPr>
                    <w:t>Name/Adresse Leitstelle</w:t>
                  </w:r>
                  <w:r w:rsidR="007F1E06" w:rsidRPr="007F1E06">
                    <w:rPr>
                      <w:rFonts w:cs="Arial"/>
                      <w:sz w:val="22"/>
                      <w:szCs w:val="24"/>
                      <w:highlight w:val="lightGray"/>
                    </w:rPr>
                    <w:fldChar w:fldCharType="end"/>
                  </w:r>
                  <w:bookmarkEnd w:id="17"/>
                </w:p>
              </w:tc>
            </w:tr>
            <w:tr w:rsidR="007F1E06" w:rsidRPr="00664C4A" w14:paraId="22C510D5" w14:textId="77777777" w:rsidTr="00EF744F">
              <w:trPr>
                <w:trHeight w:val="591"/>
              </w:trPr>
              <w:tc>
                <w:tcPr>
                  <w:tcW w:w="3397" w:type="dxa"/>
                </w:tcPr>
                <w:p w14:paraId="7E28F9FE" w14:textId="77777777" w:rsidR="007F1E06" w:rsidRPr="007F1E06" w:rsidRDefault="007F1E06" w:rsidP="00A91F48">
                  <w:pPr>
                    <w:pStyle w:val="Leiste"/>
                    <w:framePr w:w="0" w:hRule="auto" w:hSpace="0" w:wrap="auto" w:vAnchor="margin" w:hAnchor="text" w:xAlign="left" w:yAlign="inline"/>
                    <w:widowControl/>
                    <w:ind w:left="29"/>
                    <w:rPr>
                      <w:rFonts w:cs="Arial"/>
                      <w:sz w:val="22"/>
                      <w:szCs w:val="24"/>
                    </w:rPr>
                  </w:pPr>
                  <w:r w:rsidRPr="007F1E06">
                    <w:rPr>
                      <w:rFonts w:cs="Arial"/>
                      <w:sz w:val="22"/>
                      <w:szCs w:val="24"/>
                    </w:rPr>
                    <w:t>Kontaktdaten der Kommune/Ordnungsbehörde</w:t>
                  </w:r>
                </w:p>
              </w:tc>
              <w:tc>
                <w:tcPr>
                  <w:tcW w:w="6096" w:type="dxa"/>
                  <w:vAlign w:val="center"/>
                </w:tcPr>
                <w:p w14:paraId="050B6F9A" w14:textId="77777777" w:rsidR="007F1E06" w:rsidRPr="007F1E06" w:rsidRDefault="007F1E06" w:rsidP="00664C4A">
                  <w:pPr>
                    <w:pStyle w:val="Leiste"/>
                    <w:framePr w:w="0" w:hRule="auto" w:hSpace="0" w:wrap="auto" w:vAnchor="margin" w:hAnchor="text" w:xAlign="left" w:yAlign="inline"/>
                    <w:widowControl/>
                    <w:jc w:val="both"/>
                    <w:rPr>
                      <w:rFonts w:cs="Arial"/>
                      <w:sz w:val="22"/>
                      <w:szCs w:val="24"/>
                    </w:rPr>
                  </w:pPr>
                  <w:r w:rsidRPr="007F1E06">
                    <w:rPr>
                      <w:rFonts w:cs="Arial"/>
                      <w:sz w:val="22"/>
                      <w:szCs w:val="24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Name/Adresse Leitstelle"/>
                        <w:textInput>
                          <w:default w:val="Name, Adresse, Ansprechpartner, Telefonische Erreichbarkeit, E-Mail Erreichbarkeit"/>
                        </w:textInput>
                      </w:ffData>
                    </w:fldChar>
                  </w:r>
                  <w:r w:rsidRPr="007F1E06">
                    <w:rPr>
                      <w:rFonts w:cs="Arial"/>
                      <w:sz w:val="22"/>
                      <w:szCs w:val="24"/>
                      <w:highlight w:val="lightGray"/>
                    </w:rPr>
                    <w:instrText xml:space="preserve"> FORMTEXT </w:instrText>
                  </w:r>
                  <w:r w:rsidRPr="007F1E06">
                    <w:rPr>
                      <w:rFonts w:cs="Arial"/>
                      <w:sz w:val="22"/>
                      <w:szCs w:val="24"/>
                      <w:highlight w:val="lightGray"/>
                    </w:rPr>
                  </w:r>
                  <w:r w:rsidRPr="007F1E06">
                    <w:rPr>
                      <w:rFonts w:cs="Arial"/>
                      <w:sz w:val="22"/>
                      <w:szCs w:val="24"/>
                      <w:highlight w:val="lightGray"/>
                    </w:rPr>
                    <w:fldChar w:fldCharType="separate"/>
                  </w:r>
                  <w:r w:rsidRPr="007F1E06">
                    <w:rPr>
                      <w:rFonts w:cs="Arial"/>
                      <w:noProof/>
                      <w:sz w:val="22"/>
                      <w:szCs w:val="24"/>
                      <w:highlight w:val="lightGray"/>
                    </w:rPr>
                    <w:t>Name, Adresse, Ansprechpartner, Telefonische Erreichbarkeit, E-Mail Erreichbarkeit</w:t>
                  </w:r>
                  <w:r w:rsidRPr="007F1E06">
                    <w:rPr>
                      <w:rFonts w:cs="Arial"/>
                      <w:sz w:val="22"/>
                      <w:szCs w:val="24"/>
                      <w:highlight w:val="lightGray"/>
                    </w:rPr>
                    <w:fldChar w:fldCharType="end"/>
                  </w:r>
                </w:p>
              </w:tc>
            </w:tr>
            <w:tr w:rsidR="007F1E06" w:rsidRPr="00664C4A" w14:paraId="23F78583" w14:textId="77777777" w:rsidTr="009F1F0E">
              <w:trPr>
                <w:trHeight w:val="591"/>
              </w:trPr>
              <w:tc>
                <w:tcPr>
                  <w:tcW w:w="3397" w:type="dxa"/>
                </w:tcPr>
                <w:p w14:paraId="7D238375" w14:textId="77777777" w:rsidR="007F1E06" w:rsidRPr="007F1E06" w:rsidRDefault="007F1E06" w:rsidP="00C66021">
                  <w:pPr>
                    <w:pStyle w:val="NurText"/>
                    <w:rPr>
                      <w:rFonts w:eastAsia="Times New Roman"/>
                      <w:szCs w:val="24"/>
                      <w:lang w:eastAsia="de-DE"/>
                    </w:rPr>
                  </w:pPr>
                  <w:r w:rsidRPr="007F1E06">
                    <w:rPr>
                      <w:rFonts w:eastAsia="Times New Roman"/>
                      <w:szCs w:val="24"/>
                      <w:lang w:eastAsia="de-DE"/>
                    </w:rPr>
                    <w:t xml:space="preserve">Kontaktdaten der Taktisch-Technischen Betriebsstelle (TTB) </w:t>
                  </w:r>
                </w:p>
                <w:p w14:paraId="567715AA" w14:textId="77777777" w:rsidR="007F1E06" w:rsidRPr="007F1E06" w:rsidRDefault="007F1E06" w:rsidP="00C66021">
                  <w:pPr>
                    <w:pStyle w:val="Leiste"/>
                    <w:framePr w:w="0" w:hRule="auto" w:hSpace="0" w:wrap="auto" w:vAnchor="margin" w:hAnchor="text" w:xAlign="left" w:yAlign="inline"/>
                    <w:widowControl/>
                    <w:ind w:left="29"/>
                    <w:rPr>
                      <w:rFonts w:cs="Arial"/>
                      <w:sz w:val="22"/>
                      <w:szCs w:val="24"/>
                    </w:rPr>
                  </w:pPr>
                </w:p>
              </w:tc>
              <w:tc>
                <w:tcPr>
                  <w:tcW w:w="6096" w:type="dxa"/>
                  <w:vAlign w:val="center"/>
                </w:tcPr>
                <w:p w14:paraId="318705D5" w14:textId="77777777" w:rsidR="007F1E06" w:rsidRPr="007F1E06" w:rsidRDefault="007F1E06" w:rsidP="00C66021">
                  <w:pPr>
                    <w:pStyle w:val="Leiste"/>
                    <w:framePr w:w="0" w:hRule="auto" w:hSpace="0" w:wrap="auto" w:vAnchor="margin" w:hAnchor="text" w:xAlign="left" w:yAlign="inline"/>
                    <w:widowControl/>
                    <w:jc w:val="both"/>
                    <w:rPr>
                      <w:rFonts w:cs="Arial"/>
                      <w:sz w:val="22"/>
                      <w:szCs w:val="24"/>
                    </w:rPr>
                  </w:pPr>
                  <w:r w:rsidRPr="007F1E06">
                    <w:rPr>
                      <w:rFonts w:cs="Arial"/>
                      <w:sz w:val="22"/>
                      <w:szCs w:val="24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Name/Adresse Leitstelle"/>
                        <w:textInput>
                          <w:default w:val="Name, Adresse, Ansprechpartner, Telefonische Erreichbarkeit, E-Mail Erreichbarkeit"/>
                        </w:textInput>
                      </w:ffData>
                    </w:fldChar>
                  </w:r>
                  <w:r w:rsidRPr="007F1E06">
                    <w:rPr>
                      <w:rFonts w:cs="Arial"/>
                      <w:sz w:val="22"/>
                      <w:szCs w:val="24"/>
                      <w:highlight w:val="lightGray"/>
                    </w:rPr>
                    <w:instrText xml:space="preserve"> FORMTEXT </w:instrText>
                  </w:r>
                  <w:r w:rsidRPr="007F1E06">
                    <w:rPr>
                      <w:rFonts w:cs="Arial"/>
                      <w:sz w:val="22"/>
                      <w:szCs w:val="24"/>
                      <w:highlight w:val="lightGray"/>
                    </w:rPr>
                  </w:r>
                  <w:r w:rsidRPr="007F1E06">
                    <w:rPr>
                      <w:rFonts w:cs="Arial"/>
                      <w:sz w:val="22"/>
                      <w:szCs w:val="24"/>
                      <w:highlight w:val="lightGray"/>
                    </w:rPr>
                    <w:fldChar w:fldCharType="separate"/>
                  </w:r>
                  <w:r w:rsidRPr="007F1E06">
                    <w:rPr>
                      <w:rFonts w:cs="Arial"/>
                      <w:noProof/>
                      <w:sz w:val="22"/>
                      <w:szCs w:val="24"/>
                      <w:highlight w:val="lightGray"/>
                    </w:rPr>
                    <w:t>Name, Adresse, Ansprechpartner, Telefonische Erreichbarkeit, E-Mail Erreichbarkeit</w:t>
                  </w:r>
                  <w:r w:rsidRPr="007F1E06">
                    <w:rPr>
                      <w:rFonts w:cs="Arial"/>
                      <w:sz w:val="22"/>
                      <w:szCs w:val="24"/>
                      <w:highlight w:val="lightGray"/>
                    </w:rPr>
                    <w:fldChar w:fldCharType="end"/>
                  </w:r>
                </w:p>
              </w:tc>
            </w:tr>
            <w:tr w:rsidR="007F1E06" w:rsidRPr="007F1E06" w14:paraId="77CADF34" w14:textId="77777777" w:rsidTr="00EF744F">
              <w:trPr>
                <w:trHeight w:val="591"/>
              </w:trPr>
              <w:tc>
                <w:tcPr>
                  <w:tcW w:w="3397" w:type="dxa"/>
                </w:tcPr>
                <w:p w14:paraId="69C9B0DA" w14:textId="77777777" w:rsidR="007F1E06" w:rsidRPr="007F1E06" w:rsidRDefault="007F1E06" w:rsidP="00B414A6">
                  <w:pPr>
                    <w:pStyle w:val="NurText"/>
                    <w:rPr>
                      <w:rFonts w:eastAsia="Times New Roman"/>
                      <w:szCs w:val="24"/>
                      <w:lang w:eastAsia="de-DE"/>
                    </w:rPr>
                  </w:pPr>
                  <w:r w:rsidRPr="007F1E06">
                    <w:rPr>
                      <w:rFonts w:eastAsia="Times New Roman"/>
                      <w:szCs w:val="24"/>
                      <w:lang w:eastAsia="de-DE"/>
                    </w:rPr>
                    <w:t>Kontaktdaten der Vorhaltenden Stelle (VST)</w:t>
                  </w:r>
                </w:p>
                <w:p w14:paraId="79929939" w14:textId="77777777" w:rsidR="007F1E06" w:rsidRPr="007F1E06" w:rsidRDefault="007F1E06" w:rsidP="00A91F48">
                  <w:pPr>
                    <w:pStyle w:val="Leiste"/>
                    <w:framePr w:w="0" w:hRule="auto" w:hSpace="0" w:wrap="auto" w:vAnchor="margin" w:hAnchor="text" w:xAlign="left" w:yAlign="inline"/>
                    <w:widowControl/>
                    <w:ind w:left="29"/>
                    <w:rPr>
                      <w:rFonts w:cs="Arial"/>
                      <w:sz w:val="22"/>
                      <w:szCs w:val="24"/>
                    </w:rPr>
                  </w:pPr>
                </w:p>
              </w:tc>
              <w:tc>
                <w:tcPr>
                  <w:tcW w:w="6096" w:type="dxa"/>
                  <w:vAlign w:val="center"/>
                </w:tcPr>
                <w:p w14:paraId="080D0D7B" w14:textId="77777777" w:rsidR="007F1E06" w:rsidRPr="007F1E06" w:rsidRDefault="007F1E06" w:rsidP="00664C4A">
                  <w:pPr>
                    <w:pStyle w:val="Leiste"/>
                    <w:framePr w:w="0" w:hRule="auto" w:hSpace="0" w:wrap="auto" w:vAnchor="margin" w:hAnchor="text" w:xAlign="left" w:yAlign="inline"/>
                    <w:widowControl/>
                    <w:jc w:val="both"/>
                    <w:rPr>
                      <w:rFonts w:cs="Arial"/>
                      <w:sz w:val="22"/>
                      <w:szCs w:val="24"/>
                    </w:rPr>
                  </w:pPr>
                  <w:r w:rsidRPr="007F1E06">
                    <w:rPr>
                      <w:rFonts w:cs="Arial"/>
                      <w:sz w:val="22"/>
                      <w:szCs w:val="24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Name/Adresse Leitstelle"/>
                        <w:textInput>
                          <w:default w:val="Name, Adresse, Ansprechpartner, Telefonische Erreichbarkeit, E-Mail Erreichbarkeit"/>
                        </w:textInput>
                      </w:ffData>
                    </w:fldChar>
                  </w:r>
                  <w:r w:rsidRPr="007F1E06">
                    <w:rPr>
                      <w:rFonts w:cs="Arial"/>
                      <w:sz w:val="22"/>
                      <w:szCs w:val="24"/>
                      <w:highlight w:val="lightGray"/>
                    </w:rPr>
                    <w:instrText xml:space="preserve"> FORMTEXT </w:instrText>
                  </w:r>
                  <w:r w:rsidRPr="007F1E06">
                    <w:rPr>
                      <w:rFonts w:cs="Arial"/>
                      <w:sz w:val="22"/>
                      <w:szCs w:val="24"/>
                      <w:highlight w:val="lightGray"/>
                    </w:rPr>
                  </w:r>
                  <w:r w:rsidRPr="007F1E06">
                    <w:rPr>
                      <w:rFonts w:cs="Arial"/>
                      <w:sz w:val="22"/>
                      <w:szCs w:val="24"/>
                      <w:highlight w:val="lightGray"/>
                    </w:rPr>
                    <w:fldChar w:fldCharType="separate"/>
                  </w:r>
                  <w:r w:rsidRPr="007F1E06">
                    <w:rPr>
                      <w:rFonts w:cs="Arial"/>
                      <w:noProof/>
                      <w:sz w:val="22"/>
                      <w:szCs w:val="24"/>
                      <w:highlight w:val="lightGray"/>
                    </w:rPr>
                    <w:t>Name, Adresse, Ansprechpartner, Telefonische Erreichbarkeit, E-Mail Erreichbarkeit</w:t>
                  </w:r>
                  <w:r w:rsidRPr="007F1E06">
                    <w:rPr>
                      <w:rFonts w:cs="Arial"/>
                      <w:sz w:val="22"/>
                      <w:szCs w:val="24"/>
                      <w:highlight w:val="lightGray"/>
                    </w:rPr>
                    <w:fldChar w:fldCharType="end"/>
                  </w:r>
                </w:p>
              </w:tc>
            </w:tr>
          </w:tbl>
          <w:p w14:paraId="3CE1BE95" w14:textId="77777777" w:rsidR="007F1E06" w:rsidRPr="00C247E7" w:rsidRDefault="007F1E06" w:rsidP="00C247E7">
            <w:pPr>
              <w:pStyle w:val="Adresse"/>
              <w:rPr>
                <w:rFonts w:cs="Arial"/>
              </w:rPr>
            </w:pPr>
          </w:p>
        </w:tc>
      </w:tr>
    </w:tbl>
    <w:p w14:paraId="618B12E8" w14:textId="5862CB7D" w:rsidR="00664C4A" w:rsidRDefault="00664C4A" w:rsidP="00DE36F8">
      <w:pPr>
        <w:pStyle w:val="Textkrper"/>
        <w:widowControl/>
        <w:rPr>
          <w:rFonts w:cs="Arial"/>
        </w:rPr>
      </w:pPr>
      <w:bookmarkStart w:id="18" w:name="Betreff"/>
      <w:bookmarkStart w:id="19" w:name="hier"/>
      <w:bookmarkStart w:id="20" w:name="Bezug"/>
      <w:bookmarkStart w:id="21" w:name="Anrede"/>
      <w:bookmarkStart w:id="22" w:name="Anlage"/>
      <w:bookmarkEnd w:id="6"/>
      <w:bookmarkEnd w:id="18"/>
      <w:bookmarkEnd w:id="19"/>
      <w:bookmarkEnd w:id="20"/>
      <w:bookmarkEnd w:id="21"/>
      <w:bookmarkEnd w:id="22"/>
    </w:p>
    <w:p w14:paraId="6125724B" w14:textId="01038250" w:rsidR="007F1E06" w:rsidRDefault="007F1E06" w:rsidP="00DE36F8">
      <w:pPr>
        <w:pStyle w:val="Textkrper"/>
        <w:widowControl/>
        <w:rPr>
          <w:rFonts w:cs="Arial"/>
        </w:rPr>
      </w:pPr>
    </w:p>
    <w:p w14:paraId="0ED03858" w14:textId="12B2864B" w:rsidR="007F1E06" w:rsidRPr="00C247E7" w:rsidRDefault="007F1E06" w:rsidP="00DE36F8">
      <w:pPr>
        <w:pStyle w:val="Textkrper"/>
        <w:widowControl/>
        <w:rPr>
          <w:rFonts w:cs="Arial"/>
        </w:rPr>
      </w:pPr>
    </w:p>
    <w:sectPr w:rsidR="007F1E06" w:rsidRPr="00C247E7" w:rsidSect="00A91F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134" w:right="851" w:bottom="1701" w:left="1418" w:header="720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EF4D9" w14:textId="77777777" w:rsidR="00AE54EC" w:rsidRDefault="00AE54EC">
      <w:r>
        <w:separator/>
      </w:r>
    </w:p>
  </w:endnote>
  <w:endnote w:type="continuationSeparator" w:id="0">
    <w:p w14:paraId="1BF00693" w14:textId="77777777" w:rsidR="00AE54EC" w:rsidRDefault="00AE54EC">
      <w:r>
        <w:continuationSeparator/>
      </w:r>
    </w:p>
  </w:endnote>
  <w:endnote w:id="1">
    <w:p w14:paraId="131F50BC" w14:textId="6537E931" w:rsidR="007F1E06" w:rsidRPr="00664C4A" w:rsidRDefault="007F1E06">
      <w:pPr>
        <w:pStyle w:val="Endnotentext"/>
        <w:rPr>
          <w:sz w:val="18"/>
          <w:szCs w:val="24"/>
        </w:rPr>
      </w:pPr>
      <w:r>
        <w:rPr>
          <w:sz w:val="18"/>
          <w:szCs w:val="24"/>
        </w:rPr>
        <w:t>(Unterschrift Vertreter Ordnungsbehörde</w:t>
      </w:r>
      <w:r w:rsidRPr="00664C4A">
        <w:rPr>
          <w:sz w:val="18"/>
          <w:szCs w:val="24"/>
        </w:rPr>
        <w:t>)</w:t>
      </w:r>
    </w:p>
    <w:p w14:paraId="3368ED3A" w14:textId="77777777" w:rsidR="007F1E06" w:rsidRDefault="007F1E06">
      <w:pPr>
        <w:pStyle w:val="Endnotentext"/>
        <w:rPr>
          <w:sz w:val="24"/>
          <w:szCs w:val="24"/>
          <w:u w:val="single"/>
        </w:rPr>
      </w:pPr>
    </w:p>
    <w:p w14:paraId="5B6194FF" w14:textId="77777777" w:rsidR="007F1E06" w:rsidRDefault="007F1E06">
      <w:pPr>
        <w:pStyle w:val="Endnotentext"/>
        <w:rPr>
          <w:sz w:val="24"/>
          <w:szCs w:val="24"/>
          <w:u w:val="single"/>
        </w:rPr>
      </w:pPr>
    </w:p>
    <w:p w14:paraId="499DED0D" w14:textId="77777777" w:rsidR="007F1E06" w:rsidRPr="00F814A2" w:rsidRDefault="007F1E06">
      <w:pPr>
        <w:pStyle w:val="Endnotentext"/>
        <w:rPr>
          <w:sz w:val="24"/>
          <w:szCs w:val="24"/>
          <w:u w:val="single"/>
        </w:rPr>
      </w:pPr>
      <w:r w:rsidRPr="00F814A2">
        <w:rPr>
          <w:sz w:val="24"/>
          <w:szCs w:val="24"/>
          <w:u w:val="single"/>
        </w:rPr>
        <w:t>Ausfüllhinweise:</w:t>
      </w:r>
    </w:p>
    <w:p w14:paraId="4A9BF393" w14:textId="77777777" w:rsidR="007F1E06" w:rsidRPr="00CC0485" w:rsidRDefault="007F1E06">
      <w:pPr>
        <w:pStyle w:val="Endnotentext"/>
        <w:rPr>
          <w:sz w:val="24"/>
          <w:szCs w:val="24"/>
        </w:rPr>
      </w:pPr>
    </w:p>
    <w:p w14:paraId="5BDC1ECD" w14:textId="77777777" w:rsidR="007F1E06" w:rsidRPr="00CC0485" w:rsidRDefault="007F1E06" w:rsidP="0081563D">
      <w:pPr>
        <w:pStyle w:val="Endnotentext"/>
        <w:spacing w:before="120" w:after="120"/>
        <w:ind w:left="142" w:hanging="142"/>
        <w:rPr>
          <w:sz w:val="24"/>
          <w:szCs w:val="24"/>
        </w:rPr>
      </w:pPr>
      <w:r w:rsidRPr="00CC0485">
        <w:rPr>
          <w:rStyle w:val="Endnotenzeichen"/>
          <w:sz w:val="24"/>
          <w:szCs w:val="24"/>
        </w:rPr>
        <w:endnoteRef/>
      </w:r>
      <w:r w:rsidRPr="00CC0485">
        <w:rPr>
          <w:sz w:val="24"/>
          <w:szCs w:val="24"/>
        </w:rPr>
        <w:t xml:space="preserve"> </w:t>
      </w:r>
      <w:r w:rsidRPr="00F814A2">
        <w:rPr>
          <w:i/>
          <w:sz w:val="24"/>
          <w:szCs w:val="24"/>
        </w:rPr>
        <w:t>Selbstauskunft zur Organisation:</w:t>
      </w:r>
      <w:r>
        <w:rPr>
          <w:sz w:val="24"/>
          <w:szCs w:val="24"/>
        </w:rPr>
        <w:t xml:space="preserve"> </w:t>
      </w:r>
      <w:r w:rsidRPr="00CC0485">
        <w:rPr>
          <w:sz w:val="24"/>
          <w:szCs w:val="24"/>
        </w:rPr>
        <w:t>Kurze Angabe zur Organisation (Aufgaben im Antragsschreiben darlegen).</w:t>
      </w:r>
    </w:p>
  </w:endnote>
  <w:endnote w:id="2">
    <w:p w14:paraId="2696747E" w14:textId="74CF3297" w:rsidR="007F1E06" w:rsidRPr="00CC0485" w:rsidRDefault="007F1E06" w:rsidP="0081563D">
      <w:pPr>
        <w:pStyle w:val="Endnotentext"/>
        <w:spacing w:before="120" w:after="120"/>
        <w:ind w:left="142" w:hanging="142"/>
        <w:rPr>
          <w:sz w:val="24"/>
          <w:szCs w:val="24"/>
        </w:rPr>
      </w:pPr>
      <w:r w:rsidRPr="00CC0485">
        <w:rPr>
          <w:rStyle w:val="Endnotenzeichen"/>
          <w:sz w:val="24"/>
          <w:szCs w:val="24"/>
        </w:rPr>
        <w:endnoteRef/>
      </w:r>
      <w:r w:rsidRPr="00CC0485">
        <w:rPr>
          <w:sz w:val="24"/>
          <w:szCs w:val="24"/>
        </w:rPr>
        <w:t xml:space="preserve"> </w:t>
      </w:r>
      <w:r w:rsidRPr="00F814A2">
        <w:rPr>
          <w:i/>
          <w:sz w:val="24"/>
          <w:szCs w:val="24"/>
        </w:rPr>
        <w:t>Nutzungszweck:</w:t>
      </w:r>
      <w:r>
        <w:rPr>
          <w:sz w:val="24"/>
          <w:szCs w:val="24"/>
        </w:rPr>
        <w:t xml:space="preserve"> </w:t>
      </w:r>
      <w:r w:rsidRPr="00CC0485">
        <w:rPr>
          <w:sz w:val="24"/>
          <w:szCs w:val="24"/>
        </w:rPr>
        <w:t>Kurze Angabe zu Einsätzen und/oder anlassbezogenen Maßnahmen (ausführlich</w:t>
      </w:r>
      <w:r>
        <w:rPr>
          <w:sz w:val="24"/>
          <w:szCs w:val="24"/>
        </w:rPr>
        <w:t xml:space="preserve"> ggf.</w:t>
      </w:r>
      <w:r w:rsidRPr="00CC0485">
        <w:rPr>
          <w:sz w:val="24"/>
          <w:szCs w:val="24"/>
        </w:rPr>
        <w:t xml:space="preserve"> im Anschreiben darlegen).</w:t>
      </w:r>
    </w:p>
  </w:endnote>
  <w:endnote w:id="3">
    <w:p w14:paraId="74FFCD54" w14:textId="77777777" w:rsidR="007F1E06" w:rsidRPr="00CC0485" w:rsidRDefault="007F1E06" w:rsidP="0081563D">
      <w:pPr>
        <w:pStyle w:val="Endnotentext"/>
        <w:spacing w:before="120" w:after="120"/>
        <w:ind w:left="142" w:hanging="142"/>
        <w:rPr>
          <w:sz w:val="24"/>
          <w:szCs w:val="24"/>
        </w:rPr>
      </w:pPr>
      <w:r w:rsidRPr="00CC0485">
        <w:rPr>
          <w:rStyle w:val="Endnotenzeichen"/>
          <w:sz w:val="24"/>
          <w:szCs w:val="24"/>
        </w:rPr>
        <w:endnoteRef/>
      </w:r>
      <w:r w:rsidRPr="00CC0485">
        <w:rPr>
          <w:sz w:val="24"/>
          <w:szCs w:val="24"/>
        </w:rPr>
        <w:t xml:space="preserve"> </w:t>
      </w:r>
      <w:r w:rsidRPr="00F814A2">
        <w:rPr>
          <w:i/>
          <w:sz w:val="24"/>
          <w:szCs w:val="24"/>
        </w:rPr>
        <w:t>Nutzungseinheiten:</w:t>
      </w:r>
      <w:r w:rsidRPr="00F814A2">
        <w:rPr>
          <w:sz w:val="24"/>
          <w:szCs w:val="24"/>
        </w:rPr>
        <w:t xml:space="preserve"> </w:t>
      </w:r>
      <w:r w:rsidRPr="00CC0485">
        <w:rPr>
          <w:sz w:val="24"/>
          <w:szCs w:val="24"/>
        </w:rPr>
        <w:t>Welcher Teil der Organisation soll ausgestattet werden. Ggf. Organigramm beifügen.</w:t>
      </w:r>
    </w:p>
  </w:endnote>
  <w:endnote w:id="4">
    <w:p w14:paraId="1474FB44" w14:textId="77777777" w:rsidR="007F1E06" w:rsidRPr="00CC0485" w:rsidRDefault="007F1E06" w:rsidP="0081563D">
      <w:pPr>
        <w:pStyle w:val="Endnotentext"/>
        <w:spacing w:before="120" w:after="120"/>
        <w:rPr>
          <w:sz w:val="24"/>
          <w:szCs w:val="24"/>
        </w:rPr>
      </w:pPr>
      <w:r w:rsidRPr="00CC0485">
        <w:rPr>
          <w:rStyle w:val="Endnotenzeichen"/>
          <w:sz w:val="24"/>
          <w:szCs w:val="24"/>
        </w:rPr>
        <w:endnoteRef/>
      </w:r>
      <w:r w:rsidRPr="00CC0485">
        <w:rPr>
          <w:sz w:val="24"/>
          <w:szCs w:val="24"/>
        </w:rPr>
        <w:t xml:space="preserve"> </w:t>
      </w:r>
      <w:r w:rsidRPr="00F814A2">
        <w:rPr>
          <w:i/>
          <w:sz w:val="24"/>
          <w:szCs w:val="24"/>
        </w:rPr>
        <w:t>Nutzungsregion:</w:t>
      </w:r>
      <w:r w:rsidRPr="00F814A2">
        <w:rPr>
          <w:sz w:val="24"/>
          <w:szCs w:val="24"/>
        </w:rPr>
        <w:t xml:space="preserve"> </w:t>
      </w:r>
      <w:r w:rsidRPr="00CC0485">
        <w:rPr>
          <w:sz w:val="24"/>
          <w:szCs w:val="24"/>
        </w:rPr>
        <w:t>Bspw. Stadtgebiet</w:t>
      </w:r>
    </w:p>
  </w:endnote>
  <w:endnote w:id="5">
    <w:p w14:paraId="66D81AF8" w14:textId="77777777" w:rsidR="007F1E06" w:rsidRPr="00CC0485" w:rsidRDefault="007F1E06" w:rsidP="0081563D">
      <w:pPr>
        <w:pStyle w:val="Endnotentext"/>
        <w:spacing w:before="120" w:after="120"/>
        <w:ind w:left="142" w:hanging="142"/>
        <w:rPr>
          <w:sz w:val="24"/>
          <w:szCs w:val="24"/>
        </w:rPr>
      </w:pPr>
      <w:r w:rsidRPr="00CC0485">
        <w:rPr>
          <w:rStyle w:val="Endnotenzeichen"/>
          <w:sz w:val="24"/>
          <w:szCs w:val="24"/>
        </w:rPr>
        <w:endnoteRef/>
      </w:r>
      <w:r w:rsidRPr="00CC0485">
        <w:rPr>
          <w:sz w:val="24"/>
          <w:szCs w:val="24"/>
        </w:rPr>
        <w:t xml:space="preserve"> </w:t>
      </w:r>
      <w:r w:rsidRPr="0081563D">
        <w:rPr>
          <w:i/>
          <w:sz w:val="24"/>
          <w:szCs w:val="24"/>
        </w:rPr>
        <w:t>Anzahl Geräte:</w:t>
      </w:r>
      <w:r>
        <w:rPr>
          <w:sz w:val="24"/>
          <w:szCs w:val="24"/>
        </w:rPr>
        <w:t xml:space="preserve"> </w:t>
      </w:r>
      <w:r w:rsidRPr="00CC0485">
        <w:rPr>
          <w:sz w:val="24"/>
          <w:szCs w:val="24"/>
        </w:rPr>
        <w:t>Anzahl der Endgeräte insgesamt und Aufteilung Feststation (FRT), Fahrzeugfunkgeräte (MRT), Handsprechfunkgeräte (HRT)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1EE99" w14:textId="77777777" w:rsidR="00485C8F" w:rsidRDefault="00485C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D0907" w14:textId="77777777" w:rsidR="00E15E5D" w:rsidRDefault="00E15E5D">
    <w:pPr>
      <w:pStyle w:val="Fuzeile"/>
      <w:widowControl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31351" w14:textId="77777777" w:rsidR="00485C8F" w:rsidRDefault="00485C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6350D" w14:textId="77777777" w:rsidR="00AE54EC" w:rsidRDefault="00AE54EC">
      <w:r>
        <w:separator/>
      </w:r>
    </w:p>
  </w:footnote>
  <w:footnote w:type="continuationSeparator" w:id="0">
    <w:p w14:paraId="2BC28FED" w14:textId="77777777" w:rsidR="00AE54EC" w:rsidRDefault="00AE5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88B30" w14:textId="77777777" w:rsidR="00485C8F" w:rsidRDefault="00485C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C5DA8" w14:textId="63D96833" w:rsidR="00E15E5D" w:rsidRDefault="00E15E5D">
    <w:pPr>
      <w:pStyle w:val="Kopfzeile"/>
      <w:widowControl/>
    </w:pPr>
    <w:r>
      <w:rPr>
        <w:sz w:val="24"/>
      </w:rP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</w:instrText>
    </w:r>
    <w:r>
      <w:rPr>
        <w:rStyle w:val="Seitenzahl"/>
      </w:rPr>
      <w:fldChar w:fldCharType="separate"/>
    </w:r>
    <w:r w:rsidR="007A7D64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526CD" w14:textId="77777777" w:rsidR="00485C8F" w:rsidRDefault="00485C8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Header" w:val="Intern"/>
    <w:docVar w:name="KopfDokument" w:val="false"/>
    <w:docVar w:name="KopfVariante" w:val="Intern"/>
  </w:docVars>
  <w:rsids>
    <w:rsidRoot w:val="00C247E7"/>
    <w:rsid w:val="00002144"/>
    <w:rsid w:val="00021EB7"/>
    <w:rsid w:val="00045042"/>
    <w:rsid w:val="000460E2"/>
    <w:rsid w:val="00057D0C"/>
    <w:rsid w:val="00070504"/>
    <w:rsid w:val="0008494E"/>
    <w:rsid w:val="00086CA0"/>
    <w:rsid w:val="00092392"/>
    <w:rsid w:val="000D1FCB"/>
    <w:rsid w:val="000F67B5"/>
    <w:rsid w:val="00111F54"/>
    <w:rsid w:val="00117953"/>
    <w:rsid w:val="00121631"/>
    <w:rsid w:val="00130951"/>
    <w:rsid w:val="00134458"/>
    <w:rsid w:val="002064DD"/>
    <w:rsid w:val="00224AB3"/>
    <w:rsid w:val="00226658"/>
    <w:rsid w:val="00226A2C"/>
    <w:rsid w:val="00245CAD"/>
    <w:rsid w:val="00246388"/>
    <w:rsid w:val="00256787"/>
    <w:rsid w:val="002611FD"/>
    <w:rsid w:val="002827F5"/>
    <w:rsid w:val="00284840"/>
    <w:rsid w:val="0029506C"/>
    <w:rsid w:val="002B5B89"/>
    <w:rsid w:val="002D24AF"/>
    <w:rsid w:val="003038B0"/>
    <w:rsid w:val="003451F3"/>
    <w:rsid w:val="00352C18"/>
    <w:rsid w:val="00372298"/>
    <w:rsid w:val="0038107D"/>
    <w:rsid w:val="00382A31"/>
    <w:rsid w:val="003F6491"/>
    <w:rsid w:val="00402121"/>
    <w:rsid w:val="0042154A"/>
    <w:rsid w:val="00440DF8"/>
    <w:rsid w:val="00464A5F"/>
    <w:rsid w:val="00485C8F"/>
    <w:rsid w:val="00491DA3"/>
    <w:rsid w:val="004A135D"/>
    <w:rsid w:val="004A24F4"/>
    <w:rsid w:val="004A5627"/>
    <w:rsid w:val="004D2BD6"/>
    <w:rsid w:val="004F78E7"/>
    <w:rsid w:val="00507BB9"/>
    <w:rsid w:val="00541C56"/>
    <w:rsid w:val="005A12C9"/>
    <w:rsid w:val="005B645D"/>
    <w:rsid w:val="005B6A9D"/>
    <w:rsid w:val="005C2B38"/>
    <w:rsid w:val="005D0001"/>
    <w:rsid w:val="005D008B"/>
    <w:rsid w:val="005D6248"/>
    <w:rsid w:val="005E0251"/>
    <w:rsid w:val="005E3187"/>
    <w:rsid w:val="00607011"/>
    <w:rsid w:val="00612F6F"/>
    <w:rsid w:val="00626918"/>
    <w:rsid w:val="0063524E"/>
    <w:rsid w:val="0063524F"/>
    <w:rsid w:val="00664C4A"/>
    <w:rsid w:val="0067449D"/>
    <w:rsid w:val="00697665"/>
    <w:rsid w:val="006C2C33"/>
    <w:rsid w:val="006F0E91"/>
    <w:rsid w:val="00716EA1"/>
    <w:rsid w:val="007466ED"/>
    <w:rsid w:val="0075678C"/>
    <w:rsid w:val="007578A4"/>
    <w:rsid w:val="007665AD"/>
    <w:rsid w:val="00780444"/>
    <w:rsid w:val="00793FA2"/>
    <w:rsid w:val="00796F12"/>
    <w:rsid w:val="007A7D64"/>
    <w:rsid w:val="007B1AA4"/>
    <w:rsid w:val="007B3D81"/>
    <w:rsid w:val="007C025A"/>
    <w:rsid w:val="007E0F1C"/>
    <w:rsid w:val="007E6D65"/>
    <w:rsid w:val="007F1E06"/>
    <w:rsid w:val="0081563D"/>
    <w:rsid w:val="00821F52"/>
    <w:rsid w:val="00825277"/>
    <w:rsid w:val="00861055"/>
    <w:rsid w:val="00884C6A"/>
    <w:rsid w:val="008A0BDF"/>
    <w:rsid w:val="008A153D"/>
    <w:rsid w:val="008D7725"/>
    <w:rsid w:val="008F2B04"/>
    <w:rsid w:val="009057EB"/>
    <w:rsid w:val="009213D9"/>
    <w:rsid w:val="009552DA"/>
    <w:rsid w:val="00957416"/>
    <w:rsid w:val="00965BF7"/>
    <w:rsid w:val="0096688C"/>
    <w:rsid w:val="0097533A"/>
    <w:rsid w:val="009D2639"/>
    <w:rsid w:val="009D3F9F"/>
    <w:rsid w:val="009F6874"/>
    <w:rsid w:val="00A35616"/>
    <w:rsid w:val="00A70EA2"/>
    <w:rsid w:val="00A7104E"/>
    <w:rsid w:val="00A91F48"/>
    <w:rsid w:val="00AA318B"/>
    <w:rsid w:val="00AA79F6"/>
    <w:rsid w:val="00AC6162"/>
    <w:rsid w:val="00AE12E3"/>
    <w:rsid w:val="00AE54EC"/>
    <w:rsid w:val="00AF7441"/>
    <w:rsid w:val="00B16820"/>
    <w:rsid w:val="00B176BA"/>
    <w:rsid w:val="00B414A6"/>
    <w:rsid w:val="00B568AF"/>
    <w:rsid w:val="00B65493"/>
    <w:rsid w:val="00B74BF9"/>
    <w:rsid w:val="00B95C9C"/>
    <w:rsid w:val="00BC7020"/>
    <w:rsid w:val="00BF6554"/>
    <w:rsid w:val="00C02A23"/>
    <w:rsid w:val="00C059F5"/>
    <w:rsid w:val="00C21755"/>
    <w:rsid w:val="00C247E7"/>
    <w:rsid w:val="00C66021"/>
    <w:rsid w:val="00C76039"/>
    <w:rsid w:val="00C8164E"/>
    <w:rsid w:val="00C827EA"/>
    <w:rsid w:val="00CC0485"/>
    <w:rsid w:val="00CC593C"/>
    <w:rsid w:val="00CC60CF"/>
    <w:rsid w:val="00CC6502"/>
    <w:rsid w:val="00CE01DB"/>
    <w:rsid w:val="00CF1D6A"/>
    <w:rsid w:val="00D43085"/>
    <w:rsid w:val="00D52232"/>
    <w:rsid w:val="00D6626C"/>
    <w:rsid w:val="00D77555"/>
    <w:rsid w:val="00DD4825"/>
    <w:rsid w:val="00DD6820"/>
    <w:rsid w:val="00DE36F8"/>
    <w:rsid w:val="00DF63F0"/>
    <w:rsid w:val="00E012B7"/>
    <w:rsid w:val="00E15E5D"/>
    <w:rsid w:val="00E431A2"/>
    <w:rsid w:val="00E4358F"/>
    <w:rsid w:val="00E53964"/>
    <w:rsid w:val="00E618D6"/>
    <w:rsid w:val="00E947E5"/>
    <w:rsid w:val="00EC55F0"/>
    <w:rsid w:val="00ED50BC"/>
    <w:rsid w:val="00EF0FEB"/>
    <w:rsid w:val="00EF744F"/>
    <w:rsid w:val="00F27501"/>
    <w:rsid w:val="00F32A14"/>
    <w:rsid w:val="00F66D08"/>
    <w:rsid w:val="00F814A2"/>
    <w:rsid w:val="00FA3910"/>
    <w:rsid w:val="00FB4FB4"/>
    <w:rsid w:val="00FE2801"/>
    <w:rsid w:val="00FE564D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678E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7416"/>
    <w:pPr>
      <w:widowControl w:val="0"/>
      <w:spacing w:line="36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E0F1C"/>
    <w:pPr>
      <w:tabs>
        <w:tab w:val="center" w:pos="4536"/>
        <w:tab w:val="right" w:pos="9072"/>
      </w:tabs>
      <w:spacing w:line="23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rPr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965BF7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957416"/>
    <w:pPr>
      <w:widowControl w:val="0"/>
    </w:pPr>
    <w:rPr>
      <w:rFonts w:ascii="Arial" w:hAnsi="Arial"/>
      <w:sz w:val="24"/>
    </w:rPr>
  </w:style>
  <w:style w:type="paragraph" w:customStyle="1" w:styleId="anschrift">
    <w:name w:val="anschrift"/>
    <w:rsid w:val="00F32A14"/>
    <w:pPr>
      <w:framePr w:w="3969" w:hSpace="142" w:wrap="auto" w:vAnchor="page" w:hAnchor="page" w:x="1362" w:y="2666"/>
      <w:widowControl w:val="0"/>
      <w:jc w:val="center"/>
    </w:pPr>
    <w:rPr>
      <w:rFonts w:ascii="Arial" w:hAnsi="Arial"/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pPr>
      <w:framePr w:w="3686" w:h="737" w:hRule="exact" w:hSpace="142" w:wrap="auto" w:vAnchor="page" w:hAnchor="page" w:x="1419" w:y="1192"/>
      <w:widowControl w:val="0"/>
    </w:pPr>
    <w:rPr>
      <w:sz w:val="22"/>
    </w:rPr>
  </w:style>
  <w:style w:type="paragraph" w:customStyle="1" w:styleId="Betreff">
    <w:name w:val="Betreff"/>
    <w:basedOn w:val="Adresse"/>
    <w:rsid w:val="00957416"/>
    <w:pPr>
      <w:spacing w:line="360" w:lineRule="auto"/>
    </w:pPr>
  </w:style>
  <w:style w:type="paragraph" w:customStyle="1" w:styleId="hier">
    <w:name w:val="hier"/>
    <w:basedOn w:val="Betreff"/>
    <w:next w:val="Betreff"/>
    <w:pPr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vanish/>
      <w:sz w:val="20"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vanish/>
      <w:sz w:val="20"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vanish/>
      <w:sz w:val="20"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vanish/>
      <w:sz w:val="20"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rsid w:val="00EC55F0"/>
    <w:rPr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rPr>
      <w:rFonts w:ascii="Arial" w:hAnsi="Arial"/>
      <w:b/>
      <w:vanish/>
      <w:sz w:val="16"/>
    </w:rPr>
  </w:style>
  <w:style w:type="paragraph" w:customStyle="1" w:styleId="AGLZeile">
    <w:name w:val="AGLZeile"/>
    <w:rsid w:val="00245CAD"/>
    <w:rPr>
      <w:sz w:val="8"/>
      <w:szCs w:val="12"/>
    </w:rPr>
  </w:style>
  <w:style w:type="paragraph" w:customStyle="1" w:styleId="AGLZeile2">
    <w:name w:val="AGLZeile2"/>
    <w:basedOn w:val="AGLZeile"/>
    <w:rsid w:val="0029506C"/>
    <w:rPr>
      <w:sz w:val="4"/>
    </w:rPr>
  </w:style>
  <w:style w:type="paragraph" w:customStyle="1" w:styleId="CIFuss">
    <w:name w:val="CIFuss"/>
    <w:basedOn w:val="Standard"/>
    <w:rsid w:val="0029506C"/>
    <w:pPr>
      <w:framePr w:h="720" w:hSpace="142" w:wrap="around" w:vAnchor="page" w:hAnchor="page" w:x="1702" w:y="15594"/>
      <w:widowControl/>
      <w:spacing w:line="240" w:lineRule="auto"/>
    </w:pPr>
    <w:rPr>
      <w:rFonts w:cs="Arial"/>
      <w:sz w:val="14"/>
      <w:szCs w:val="14"/>
    </w:rPr>
  </w:style>
  <w:style w:type="paragraph" w:customStyle="1" w:styleId="PFCI">
    <w:name w:val="PFCI"/>
    <w:basedOn w:val="Standard"/>
    <w:rsid w:val="0029506C"/>
    <w:pPr>
      <w:widowControl/>
      <w:autoSpaceDE w:val="0"/>
      <w:autoSpaceDN w:val="0"/>
      <w:adjustRightInd w:val="0"/>
      <w:spacing w:line="140" w:lineRule="atLeast"/>
    </w:pPr>
    <w:rPr>
      <w:rFonts w:cs="Arial"/>
      <w:color w:val="000000"/>
      <w:spacing w:val="5"/>
      <w:sz w:val="13"/>
      <w:szCs w:val="13"/>
    </w:rPr>
  </w:style>
  <w:style w:type="paragraph" w:customStyle="1" w:styleId="KopfICI">
    <w:name w:val="KopfICI"/>
    <w:basedOn w:val="Standard"/>
    <w:rsid w:val="0029506C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cs="Arial"/>
      <w:b/>
      <w:bCs/>
      <w:color w:val="181512"/>
      <w:sz w:val="20"/>
    </w:rPr>
  </w:style>
  <w:style w:type="paragraph" w:customStyle="1" w:styleId="Intern">
    <w:name w:val="Intern"/>
    <w:basedOn w:val="Standard"/>
    <w:rsid w:val="00C247E7"/>
    <w:pPr>
      <w:framePr w:w="9923" w:hSpace="142" w:wrap="around" w:vAnchor="page" w:hAnchor="page" w:x="1413" w:y="710"/>
      <w:widowControl/>
      <w:tabs>
        <w:tab w:val="left" w:pos="6237"/>
        <w:tab w:val="left" w:pos="7938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</w:rPr>
  </w:style>
  <w:style w:type="table" w:styleId="Tabellenraster">
    <w:name w:val="Table Grid"/>
    <w:basedOn w:val="NormaleTabelle"/>
    <w:rsid w:val="00C24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9F6874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9F6874"/>
    <w:rPr>
      <w:rFonts w:ascii="Arial" w:hAnsi="Arial"/>
    </w:rPr>
  </w:style>
  <w:style w:type="character" w:styleId="Funotenzeichen">
    <w:name w:val="footnote reference"/>
    <w:basedOn w:val="Absatz-Standardschriftart"/>
    <w:rsid w:val="009F6874"/>
    <w:rPr>
      <w:vertAlign w:val="superscript"/>
    </w:rPr>
  </w:style>
  <w:style w:type="paragraph" w:styleId="Endnotentext">
    <w:name w:val="endnote text"/>
    <w:basedOn w:val="Standard"/>
    <w:link w:val="EndnotentextZchn"/>
    <w:rsid w:val="00CC0485"/>
    <w:pPr>
      <w:spacing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CC0485"/>
    <w:rPr>
      <w:rFonts w:ascii="Arial" w:hAnsi="Arial"/>
    </w:rPr>
  </w:style>
  <w:style w:type="character" w:styleId="Endnotenzeichen">
    <w:name w:val="endnote reference"/>
    <w:basedOn w:val="Absatz-Standardschriftart"/>
    <w:rsid w:val="00CC0485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9057EB"/>
    <w:rPr>
      <w:color w:val="808080"/>
    </w:rPr>
  </w:style>
  <w:style w:type="character" w:styleId="Kommentarzeichen">
    <w:name w:val="annotation reference"/>
    <w:basedOn w:val="Absatz-Standardschriftart"/>
    <w:rsid w:val="009057E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057E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9057E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9057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057EB"/>
    <w:rPr>
      <w:rFonts w:ascii="Arial" w:hAnsi="Arial"/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B414A6"/>
    <w:pPr>
      <w:widowControl/>
      <w:spacing w:line="240" w:lineRule="auto"/>
    </w:pPr>
    <w:rPr>
      <w:rFonts w:eastAsiaTheme="minorHAnsi" w:cs="Arial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414A6"/>
    <w:rPr>
      <w:rFonts w:ascii="Arial" w:eastAsiaTheme="minorHAnsi" w:hAnsi="Arial" w:cs="Arial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EF744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95220B019C4B0A9C4F95FA7040AC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6769F-C271-4044-89C0-B3CA727EB2C6}"/>
      </w:docPartPr>
      <w:docPartBody>
        <w:p w:rsidR="00B941E9" w:rsidRDefault="00B7643E" w:rsidP="00B7643E">
          <w:pPr>
            <w:pStyle w:val="6E95220B019C4B0A9C4F95FA7040AC611"/>
            <w:framePr w:wrap="around"/>
          </w:pPr>
          <w:r w:rsidRPr="0042154A">
            <w:rPr>
              <w:rStyle w:val="Platzhaltertext"/>
              <w:b/>
            </w:rPr>
            <w:t>Klicken oder tippen Sie, um ein Datum einzugeben.</w:t>
          </w:r>
        </w:p>
      </w:docPartBody>
    </w:docPart>
    <w:docPart>
      <w:docPartPr>
        <w:name w:val="838C413601D4444BA05B9A999652F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7E19F-2596-4E81-8668-8E8320536CE7}"/>
      </w:docPartPr>
      <w:docPartBody>
        <w:p w:rsidR="00823B56" w:rsidRDefault="00E45EA1" w:rsidP="00E45EA1">
          <w:pPr>
            <w:pStyle w:val="838C413601D4444BA05B9A999652F58D"/>
          </w:pPr>
          <w:r w:rsidRPr="00664C4A">
            <w:rPr>
              <w:rStyle w:val="Platzhaltertext"/>
              <w:i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3E"/>
    <w:rsid w:val="00043989"/>
    <w:rsid w:val="00052501"/>
    <w:rsid w:val="00137DC1"/>
    <w:rsid w:val="001B388E"/>
    <w:rsid w:val="002C0AAB"/>
    <w:rsid w:val="003652CF"/>
    <w:rsid w:val="00470F9E"/>
    <w:rsid w:val="004D50EE"/>
    <w:rsid w:val="00670DC4"/>
    <w:rsid w:val="00823B56"/>
    <w:rsid w:val="00832BF1"/>
    <w:rsid w:val="00A52837"/>
    <w:rsid w:val="00B7643E"/>
    <w:rsid w:val="00B941E9"/>
    <w:rsid w:val="00C220F7"/>
    <w:rsid w:val="00CB2524"/>
    <w:rsid w:val="00D03628"/>
    <w:rsid w:val="00D225AB"/>
    <w:rsid w:val="00D31F40"/>
    <w:rsid w:val="00E444C2"/>
    <w:rsid w:val="00E45EA1"/>
    <w:rsid w:val="00EB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45EA1"/>
    <w:rPr>
      <w:color w:val="808080"/>
    </w:rPr>
  </w:style>
  <w:style w:type="paragraph" w:customStyle="1" w:styleId="6E95220B019C4B0A9C4F95FA7040AC61">
    <w:name w:val="6E95220B019C4B0A9C4F95FA7040AC61"/>
    <w:rsid w:val="00B7643E"/>
    <w:pPr>
      <w:framePr w:w="9923" w:hSpace="142" w:wrap="around" w:vAnchor="page" w:hAnchor="page" w:x="1413" w:y="710"/>
      <w:tabs>
        <w:tab w:val="left" w:pos="6237"/>
        <w:tab w:val="left" w:pos="79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95220B019C4B0A9C4F95FA7040AC611">
    <w:name w:val="6E95220B019C4B0A9C4F95FA7040AC611"/>
    <w:rsid w:val="00B7643E"/>
    <w:pPr>
      <w:framePr w:w="9923" w:hSpace="142" w:wrap="around" w:vAnchor="page" w:hAnchor="page" w:x="1413" w:y="710"/>
      <w:tabs>
        <w:tab w:val="left" w:pos="6237"/>
        <w:tab w:val="left" w:pos="79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8A6F4834BE4CCA9408B4B1CB2BF26A">
    <w:name w:val="978A6F4834BE4CCA9408B4B1CB2BF26A"/>
    <w:rsid w:val="00B7643E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after="0" w:line="180" w:lineRule="atLeast"/>
    </w:pPr>
    <w:rPr>
      <w:rFonts w:ascii="Arial" w:eastAsia="Times New Roman" w:hAnsi="Arial" w:cs="Times New Roman"/>
      <w:sz w:val="16"/>
      <w:szCs w:val="20"/>
    </w:rPr>
  </w:style>
  <w:style w:type="paragraph" w:customStyle="1" w:styleId="EEBD00A4EC2443038ADD90AAB44298BC">
    <w:name w:val="EEBD00A4EC2443038ADD90AAB44298BC"/>
    <w:rsid w:val="00B7643E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after="0" w:line="180" w:lineRule="atLeast"/>
    </w:pPr>
    <w:rPr>
      <w:rFonts w:ascii="Arial" w:eastAsia="Times New Roman" w:hAnsi="Arial" w:cs="Times New Roman"/>
      <w:sz w:val="16"/>
      <w:szCs w:val="20"/>
    </w:rPr>
  </w:style>
  <w:style w:type="paragraph" w:customStyle="1" w:styleId="303468018507480EA906C72485CA228E">
    <w:name w:val="303468018507480EA906C72485CA228E"/>
    <w:rsid w:val="00B7643E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after="0" w:line="180" w:lineRule="atLeast"/>
    </w:pPr>
    <w:rPr>
      <w:rFonts w:ascii="Arial" w:eastAsia="Times New Roman" w:hAnsi="Arial" w:cs="Times New Roman"/>
      <w:sz w:val="16"/>
      <w:szCs w:val="20"/>
    </w:rPr>
  </w:style>
  <w:style w:type="paragraph" w:customStyle="1" w:styleId="9EAA3B2F1DC04FB7B9EED9FDE4835043">
    <w:name w:val="9EAA3B2F1DC04FB7B9EED9FDE4835043"/>
    <w:rsid w:val="00B7643E"/>
  </w:style>
  <w:style w:type="paragraph" w:customStyle="1" w:styleId="9EAA3B2F1DC04FB7B9EED9FDE48350431">
    <w:name w:val="9EAA3B2F1DC04FB7B9EED9FDE48350431"/>
    <w:rsid w:val="002C0AAB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after="0" w:line="180" w:lineRule="atLeast"/>
    </w:pPr>
    <w:rPr>
      <w:rFonts w:ascii="Arial" w:eastAsia="Times New Roman" w:hAnsi="Arial" w:cs="Times New Roman"/>
      <w:sz w:val="16"/>
      <w:szCs w:val="20"/>
    </w:rPr>
  </w:style>
  <w:style w:type="paragraph" w:customStyle="1" w:styleId="303468018507480EA906C72485CA228E1">
    <w:name w:val="303468018507480EA906C72485CA228E1"/>
    <w:rsid w:val="002C0AAB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after="0" w:line="180" w:lineRule="atLeast"/>
    </w:pPr>
    <w:rPr>
      <w:rFonts w:ascii="Arial" w:eastAsia="Times New Roman" w:hAnsi="Arial" w:cs="Times New Roman"/>
      <w:sz w:val="16"/>
      <w:szCs w:val="20"/>
    </w:rPr>
  </w:style>
  <w:style w:type="paragraph" w:customStyle="1" w:styleId="9EAA3B2F1DC04FB7B9EED9FDE48350432">
    <w:name w:val="9EAA3B2F1DC04FB7B9EED9FDE48350432"/>
    <w:rsid w:val="00A52837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after="0" w:line="180" w:lineRule="atLeast"/>
    </w:pPr>
    <w:rPr>
      <w:rFonts w:ascii="Arial" w:eastAsia="Times New Roman" w:hAnsi="Arial" w:cs="Times New Roman"/>
      <w:sz w:val="16"/>
      <w:szCs w:val="20"/>
    </w:rPr>
  </w:style>
  <w:style w:type="paragraph" w:customStyle="1" w:styleId="303468018507480EA906C72485CA228E2">
    <w:name w:val="303468018507480EA906C72485CA228E2"/>
    <w:rsid w:val="00A52837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after="0" w:line="180" w:lineRule="atLeast"/>
    </w:pPr>
    <w:rPr>
      <w:rFonts w:ascii="Arial" w:eastAsia="Times New Roman" w:hAnsi="Arial" w:cs="Times New Roman"/>
      <w:sz w:val="16"/>
      <w:szCs w:val="20"/>
    </w:rPr>
  </w:style>
  <w:style w:type="paragraph" w:customStyle="1" w:styleId="838C413601D4444BA05B9A999652F58D">
    <w:name w:val="838C413601D4444BA05B9A999652F58D"/>
    <w:rsid w:val="00E45E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962BF-9644-4376-A1A0-655F5E97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2023-10-05T07:33:00Z</dcterms:created>
  <dcterms:modified xsi:type="dcterms:W3CDTF">2023-12-21T15:04:00Z</dcterms:modified>
</cp:coreProperties>
</file>